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72CB" w14:textId="77777777" w:rsidR="0097729C" w:rsidRPr="000F3B19" w:rsidRDefault="00701147" w:rsidP="00F229A4">
      <w:pPr>
        <w:spacing w:line="240" w:lineRule="auto"/>
        <w:jc w:val="center"/>
        <w:rPr>
          <w:b/>
        </w:rPr>
      </w:pPr>
      <w:r w:rsidRPr="000F3B19">
        <w:rPr>
          <w:b/>
        </w:rPr>
        <w:t>APPENDIX</w:t>
      </w:r>
      <w:r w:rsidR="00803C0B">
        <w:rPr>
          <w:b/>
        </w:rPr>
        <w:t xml:space="preserve"> </w:t>
      </w:r>
      <w:r w:rsidR="00803C0B" w:rsidRPr="00D7492C">
        <w:rPr>
          <w:b/>
          <w:color w:val="00B050"/>
        </w:rPr>
        <w:t>___</w:t>
      </w:r>
      <w:r w:rsidR="00D7492C" w:rsidRPr="00D7492C">
        <w:rPr>
          <w:b/>
          <w:color w:val="00B050"/>
        </w:rPr>
        <w:t>_</w:t>
      </w:r>
    </w:p>
    <w:p w14:paraId="4BB27810" w14:textId="77777777" w:rsidR="00701147" w:rsidRPr="000F3B19" w:rsidRDefault="00701147" w:rsidP="00F229A4">
      <w:pPr>
        <w:spacing w:line="240" w:lineRule="auto"/>
        <w:jc w:val="center"/>
        <w:rPr>
          <w:b/>
        </w:rPr>
      </w:pPr>
      <w:r w:rsidRPr="000F3B19">
        <w:rPr>
          <w:b/>
        </w:rPr>
        <w:t>FEMA</w:t>
      </w:r>
      <w:r w:rsidR="00663E4E">
        <w:rPr>
          <w:b/>
        </w:rPr>
        <w:t xml:space="preserve"> </w:t>
      </w:r>
      <w:r w:rsidRPr="000F3B19">
        <w:rPr>
          <w:b/>
        </w:rPr>
        <w:t>CONTRACT</w:t>
      </w:r>
      <w:r w:rsidR="00663E4E">
        <w:rPr>
          <w:b/>
        </w:rPr>
        <w:t xml:space="preserve"> REQUIREMENTS</w:t>
      </w:r>
    </w:p>
    <w:p w14:paraId="18B4DF00" w14:textId="77777777" w:rsidR="00701147" w:rsidRPr="000F3B19" w:rsidRDefault="00701147" w:rsidP="00F229A4">
      <w:pPr>
        <w:spacing w:line="240" w:lineRule="auto"/>
      </w:pPr>
    </w:p>
    <w:p w14:paraId="6DDBBDAB" w14:textId="77777777" w:rsidR="00917F9A" w:rsidRPr="000F3B19" w:rsidRDefault="00701147" w:rsidP="00F229A4">
      <w:pPr>
        <w:spacing w:line="240" w:lineRule="auto"/>
      </w:pPr>
      <w:r w:rsidRPr="00337FB9">
        <w:rPr>
          <w:b/>
        </w:rPr>
        <w:t>1.</w:t>
      </w:r>
      <w:r w:rsidRPr="000F3B19">
        <w:tab/>
      </w:r>
      <w:r w:rsidR="00783C19">
        <w:rPr>
          <w:b/>
        </w:rPr>
        <w:t xml:space="preserve">FEMA </w:t>
      </w:r>
      <w:r w:rsidRPr="000F3B19">
        <w:rPr>
          <w:b/>
        </w:rPr>
        <w:t>Requirements</w:t>
      </w:r>
      <w:r w:rsidR="00F229A4" w:rsidRPr="000F3B19">
        <w:rPr>
          <w:b/>
        </w:rPr>
        <w:t xml:space="preserve">. </w:t>
      </w:r>
      <w:r w:rsidR="00C345B0">
        <w:t xml:space="preserve"> </w:t>
      </w:r>
      <w:r w:rsidR="00783C19">
        <w:t xml:space="preserve">The Purchase Order (“PO”) to which this FEMA Appendix is attached </w:t>
      </w:r>
      <w:r w:rsidR="00C345B0">
        <w:t>may be</w:t>
      </w:r>
      <w:r w:rsidRPr="000F3B19">
        <w:t xml:space="preserve"> eligible for FEMA funding.  FEMA requires inclusion of the following provisions for procuremen</w:t>
      </w:r>
      <w:r w:rsidR="00663E4E">
        <w:t>t</w:t>
      </w:r>
      <w:r w:rsidRPr="000F3B19">
        <w:t xml:space="preserve"> under exigent or emergency circumst</w:t>
      </w:r>
      <w:r w:rsidR="00917F9A" w:rsidRPr="000F3B19">
        <w:t xml:space="preserve">ances. The </w:t>
      </w:r>
      <w:r w:rsidR="00783C19">
        <w:t xml:space="preserve">City and County of San Francisco (“City”) and the entity to whom this PO is issued (“Contractor”) </w:t>
      </w:r>
      <w:r w:rsidR="00917F9A" w:rsidRPr="000F3B19">
        <w:t>must</w:t>
      </w:r>
      <w:r w:rsidR="00644EA3" w:rsidRPr="000F3B19">
        <w:t xml:space="preserve"> comply with these provisions</w:t>
      </w:r>
      <w:r w:rsidR="00917F9A" w:rsidRPr="000F3B19">
        <w:t>.</w:t>
      </w:r>
      <w:r w:rsidR="00E54CE1" w:rsidRPr="000F3B19">
        <w:t xml:space="preserve">  In the event of a conflict </w:t>
      </w:r>
      <w:r w:rsidR="002A6C7A">
        <w:t>between</w:t>
      </w:r>
      <w:r w:rsidR="00917F9A" w:rsidRPr="000F3B19">
        <w:t xml:space="preserve"> </w:t>
      </w:r>
      <w:r w:rsidR="00D5454D">
        <w:t>the</w:t>
      </w:r>
      <w:r w:rsidR="004E6EBC">
        <w:t xml:space="preserve"> </w:t>
      </w:r>
      <w:r w:rsidR="00917F9A" w:rsidRPr="000F3B19">
        <w:t xml:space="preserve">provisions in this </w:t>
      </w:r>
      <w:r w:rsidR="00783C19">
        <w:t>FEMA Appendix</w:t>
      </w:r>
      <w:r w:rsidR="00D5454D">
        <w:t xml:space="preserve"> and other provisions in the PO or master contract</w:t>
      </w:r>
      <w:r w:rsidR="00783C19">
        <w:t xml:space="preserve">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r w:rsidR="004C5CD8">
        <w:t>If this PO is being issued against an existing contract between City and Contractor, the terms of this FEMA Appendix are deemed to be incorporated into said contract as though fully set forth therein.</w:t>
      </w:r>
    </w:p>
    <w:p w14:paraId="22082B94" w14:textId="77777777" w:rsidR="00917F9A" w:rsidRPr="000F3B19" w:rsidRDefault="00917F9A" w:rsidP="00F229A4">
      <w:pPr>
        <w:spacing w:line="240" w:lineRule="auto"/>
      </w:pPr>
    </w:p>
    <w:p w14:paraId="2E7C9A51" w14:textId="77777777"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w:t>
      </w:r>
      <w:r w:rsidR="00783C19">
        <w:t>FEMA Appendix</w:t>
      </w:r>
      <w:r w:rsidR="006F6408" w:rsidRPr="000F3B19">
        <w:t xml:space="preserve">,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14:paraId="7D38EF30" w14:textId="77777777" w:rsidR="006F6408" w:rsidRPr="000F3B19" w:rsidRDefault="006F6408" w:rsidP="00F229A4">
      <w:pPr>
        <w:spacing w:line="240" w:lineRule="auto"/>
      </w:pPr>
    </w:p>
    <w:p w14:paraId="0C3CF582" w14:textId="77777777"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w:t>
      </w:r>
      <w:r w:rsidR="00783C19">
        <w:t>PO</w:t>
      </w:r>
      <w:r w:rsidR="00340B0A" w:rsidRPr="000F3B19">
        <w:t xml:space="preserve">,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14:paraId="19A33374" w14:textId="77777777" w:rsidR="006F6408" w:rsidRPr="000F3B19" w:rsidRDefault="006F6408" w:rsidP="00F229A4">
      <w:pPr>
        <w:spacing w:line="240" w:lineRule="auto"/>
      </w:pPr>
    </w:p>
    <w:p w14:paraId="24F99799" w14:textId="77777777" w:rsidR="00BF5419" w:rsidRDefault="006F6408" w:rsidP="005039C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w:t>
      </w:r>
      <w:r w:rsidR="003F6AA5">
        <w:t>PO</w:t>
      </w:r>
      <w:r w:rsidR="00340B0A" w:rsidRPr="000F3B19">
        <w:t xml:space="preserve"> for cause or to seek specific performance of all or any part of this </w:t>
      </w:r>
      <w:r w:rsidR="003F6AA5">
        <w:t>PO</w:t>
      </w:r>
      <w:r w:rsidR="00340B0A" w:rsidRPr="000F3B19">
        <w:t xml:space="preserve">.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w:t>
      </w:r>
      <w:r w:rsidR="003F6AA5">
        <w:t>PO</w:t>
      </w:r>
      <w:r w:rsidR="00340B0A" w:rsidRPr="000F3B19">
        <w:t xml:space="preserve">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w:t>
      </w:r>
      <w:r w:rsidR="003F6AA5">
        <w:t>PO</w:t>
      </w:r>
      <w:r w:rsidR="00340B0A" w:rsidRPr="000F3B19">
        <w:t xml:space="preserve"> or any other contract.    </w:t>
      </w:r>
      <w:r w:rsidR="00C77CCE" w:rsidRPr="000F3B19">
        <w:tab/>
      </w:r>
    </w:p>
    <w:p w14:paraId="163993BD" w14:textId="77777777" w:rsidR="00FE5ADB" w:rsidRDefault="00FE5ADB" w:rsidP="005039C4">
      <w:pPr>
        <w:spacing w:line="240" w:lineRule="auto"/>
      </w:pPr>
    </w:p>
    <w:p w14:paraId="39E57441" w14:textId="77777777" w:rsidR="00FE5ADB" w:rsidRDefault="00FE5ADB" w:rsidP="00FE5ADB">
      <w:pPr>
        <w:spacing w:line="240" w:lineRule="auto"/>
      </w:pPr>
      <w:r w:rsidRPr="00FE5ADB">
        <w:rPr>
          <w:b/>
        </w:rPr>
        <w:t>5.</w:t>
      </w:r>
      <w:r>
        <w:tab/>
      </w:r>
      <w:r w:rsidRPr="00546C72">
        <w:rPr>
          <w:b/>
        </w:rPr>
        <w:t>Work Hours and Safety Standards.</w:t>
      </w:r>
      <w:r>
        <w:t xml:space="preserve">  If this </w:t>
      </w:r>
      <w:r w:rsidR="003F6AA5">
        <w:t>PO</w:t>
      </w:r>
      <w:r>
        <w:t xml:space="preserve"> is for a price in excess of $100,000, and involves the employment of mechanics or laborers, Contractor agrees as follows:</w:t>
      </w:r>
    </w:p>
    <w:p w14:paraId="32A9BD1A" w14:textId="77777777" w:rsidR="00FE5ADB" w:rsidRDefault="00FE5ADB" w:rsidP="00FE5ADB">
      <w:pPr>
        <w:spacing w:line="240" w:lineRule="auto"/>
      </w:pPr>
    </w:p>
    <w:p w14:paraId="34C85FF8" w14:textId="77777777" w:rsidR="00FE5ADB" w:rsidRDefault="00FE5ADB" w:rsidP="00FE5ADB">
      <w:pPr>
        <w:spacing w:line="240" w:lineRule="auto"/>
      </w:pPr>
      <w:r>
        <w:lastRenderedPageBreak/>
        <w:tab/>
        <w:t>A.</w:t>
      </w:r>
      <w:r>
        <w:tab/>
        <w:t xml:space="preserve">Overtime requirements. No contractor or subcontractor contracting for any part of the </w:t>
      </w:r>
      <w:r w:rsidR="003F6AA5">
        <w:t>PO</w:t>
      </w:r>
      <w:r>
        <w:t xml:space="preserve">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0616788D" w14:textId="77777777" w:rsidR="00FE5ADB" w:rsidRDefault="00FE5ADB" w:rsidP="00FE5ADB">
      <w:pPr>
        <w:spacing w:line="240" w:lineRule="auto"/>
      </w:pPr>
    </w:p>
    <w:p w14:paraId="271B6954" w14:textId="77777777" w:rsidR="00FE5ADB" w:rsidRDefault="00FE5ADB" w:rsidP="00FE5ADB">
      <w:pPr>
        <w:spacing w:line="240" w:lineRule="auto"/>
      </w:pPr>
      <w:r>
        <w:tab/>
        <w:t>B.</w:t>
      </w:r>
      <w:r>
        <w:tab/>
        <w:t xml:space="preserve">Violation; liability for unpaid wages; liquidated damages. In the event of any violation of the clause set forth in paragraph (A) of this section the Contractor and any subcontractor responsible therefor shall be liable for the unpaid wages. In addition, Contractor and subcontractor(s) shall be liable to the United States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14:paraId="61A48684" w14:textId="77777777" w:rsidR="00FE5ADB" w:rsidRDefault="00FE5ADB" w:rsidP="00FE5ADB">
      <w:pPr>
        <w:spacing w:line="240" w:lineRule="auto"/>
      </w:pPr>
    </w:p>
    <w:p w14:paraId="7FC96F55" w14:textId="77777777" w:rsidR="00FE5ADB" w:rsidRDefault="00FE5ADB" w:rsidP="00FE5ADB">
      <w:pPr>
        <w:spacing w:line="240" w:lineRule="auto"/>
      </w:pPr>
      <w:r>
        <w:tab/>
        <w:t>C.</w:t>
      </w:r>
      <w:r>
        <w:tab/>
        <w:t xml:space="preserve">Withholding for unpaid wages and liquidated damages. The City shall upon its own action or upon written request of an authorized representative of the Department of Labor withhold or cause to be withheld, from any moneys payable on account of work performed by the Contractor or subcontractor under any such </w:t>
      </w:r>
      <w:r w:rsidR="003F6AA5">
        <w:t>PO</w:t>
      </w:r>
      <w:r>
        <w:t xml:space="preserve">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6DC119F8" w14:textId="77777777" w:rsidR="00FE5ADB" w:rsidRDefault="00FE5ADB" w:rsidP="00FE5ADB">
      <w:pPr>
        <w:spacing w:line="240" w:lineRule="auto"/>
      </w:pPr>
    </w:p>
    <w:p w14:paraId="240E364F" w14:textId="77777777" w:rsidR="005039C4" w:rsidRDefault="00FE5ADB" w:rsidP="005039C4">
      <w:pPr>
        <w:spacing w:line="240" w:lineRule="auto"/>
      </w:pPr>
      <w:r>
        <w:tab/>
        <w:t>D.</w:t>
      </w:r>
      <w:r>
        <w:tab/>
        <w:t>Subcontracts. The Contractor or subcontractor shall insert in any subcontracts the clauses set forth in paragraphs (A) through (D) of this section and also a clause requiring the subcontractors to include these clauses in any lower tier subcontracts. The Contractor shall be responsible for compliance by any subcontractor or lower tier subcontractor with the clauses set forth in paragraphs (A) through (D) of this section.</w:t>
      </w:r>
    </w:p>
    <w:p w14:paraId="504627E0" w14:textId="77777777" w:rsidR="001876E5" w:rsidRDefault="001876E5" w:rsidP="005039C4">
      <w:pPr>
        <w:spacing w:line="240" w:lineRule="auto"/>
      </w:pPr>
    </w:p>
    <w:p w14:paraId="2E74988A" w14:textId="77777777" w:rsidR="001876E5" w:rsidRPr="000F3B19" w:rsidRDefault="001876E5" w:rsidP="005039C4">
      <w:pPr>
        <w:spacing w:line="240" w:lineRule="auto"/>
      </w:pPr>
      <w:r>
        <w:tab/>
        <w:t>E.</w:t>
      </w:r>
      <w:r>
        <w:tab/>
        <w:t>This Section 5</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14:paraId="4A0CA9A5" w14:textId="77777777" w:rsidR="009E03EA" w:rsidRPr="000F3B19" w:rsidRDefault="009E03EA" w:rsidP="00F229A4">
      <w:pPr>
        <w:spacing w:line="240" w:lineRule="auto"/>
      </w:pPr>
    </w:p>
    <w:p w14:paraId="62D4EBAB" w14:textId="77777777" w:rsidR="009E03EA" w:rsidRPr="000F3B19" w:rsidRDefault="00FE5ADB" w:rsidP="00F229A4">
      <w:pPr>
        <w:spacing w:line="240" w:lineRule="auto"/>
      </w:pPr>
      <w:r>
        <w:rPr>
          <w:b/>
        </w:rPr>
        <w:t>6</w:t>
      </w:r>
      <w:r w:rsidR="009E03EA" w:rsidRPr="00337FB9">
        <w:rPr>
          <w:b/>
        </w:rPr>
        <w:t>.</w:t>
      </w:r>
      <w:r w:rsidR="009E03EA" w:rsidRPr="000F3B19">
        <w:tab/>
      </w:r>
      <w:r w:rsidR="009E03EA"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w:t>
      </w:r>
      <w:r w:rsidR="003F6AA5">
        <w:t>PO</w:t>
      </w:r>
      <w:r w:rsidR="004E607B" w:rsidRPr="000F3B19">
        <w:t xml:space="preserve">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w:t>
      </w:r>
      <w:r w:rsidR="003F6AA5">
        <w:t>PO</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14:paraId="1D61D8F6" w14:textId="77777777" w:rsidR="009E03EA" w:rsidRPr="000F3B19" w:rsidRDefault="009E03EA" w:rsidP="00F229A4">
      <w:pPr>
        <w:spacing w:line="240" w:lineRule="auto"/>
      </w:pPr>
    </w:p>
    <w:p w14:paraId="4DCD270A" w14:textId="77777777" w:rsidR="00E71EB8" w:rsidRPr="000F3B19" w:rsidRDefault="00FE5ADB" w:rsidP="00F229A4">
      <w:pPr>
        <w:spacing w:line="240" w:lineRule="auto"/>
      </w:pPr>
      <w:r>
        <w:rPr>
          <w:b/>
        </w:rPr>
        <w:lastRenderedPageBreak/>
        <w:t>7</w:t>
      </w:r>
      <w:r w:rsidR="009E03EA" w:rsidRPr="00337FB9">
        <w:rPr>
          <w:b/>
        </w:rPr>
        <w:t>.</w:t>
      </w:r>
      <w:r w:rsidR="009E03EA" w:rsidRPr="000F3B19">
        <w:tab/>
      </w:r>
      <w:r w:rsidR="009E03EA" w:rsidRPr="000F3B19">
        <w:rPr>
          <w:b/>
        </w:rPr>
        <w:t>Clean Air Act</w:t>
      </w:r>
      <w:r w:rsidR="007E460D" w:rsidRPr="000F3B19">
        <w:t xml:space="preserve">.  </w:t>
      </w:r>
      <w:r w:rsidR="004B2053" w:rsidRPr="000F3B19">
        <w:t xml:space="preserve">If this </w:t>
      </w:r>
      <w:r w:rsidR="006D5DF3">
        <w:t>PO</w:t>
      </w:r>
      <w:r w:rsidR="004B2053" w:rsidRPr="000F3B19">
        <w:t xml:space="preserve"> is for a price in excess of $150,000, </w:t>
      </w:r>
      <w:r w:rsidR="007E460D" w:rsidRPr="000F3B19">
        <w:t>Contractor</w:t>
      </w:r>
      <w:r w:rsidR="007E460D" w:rsidRPr="000F3B19">
        <w:rPr>
          <w:color w:val="00B050"/>
        </w:rPr>
        <w:t xml:space="preserve"> </w:t>
      </w:r>
      <w:r w:rsidR="00E71EB8" w:rsidRPr="000F3B19">
        <w:t xml:space="preserve">agrees as follows:  </w:t>
      </w:r>
    </w:p>
    <w:p w14:paraId="525F8405" w14:textId="77777777" w:rsidR="00E71EB8" w:rsidRPr="000F3B19" w:rsidRDefault="00E71EB8" w:rsidP="00F229A4">
      <w:pPr>
        <w:spacing w:line="240" w:lineRule="auto"/>
      </w:pPr>
    </w:p>
    <w:p w14:paraId="3558A868" w14:textId="77777777"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14:paraId="25416989" w14:textId="77777777" w:rsidR="00E71EB8" w:rsidRPr="000F3B19" w:rsidRDefault="00E71EB8" w:rsidP="00F229A4">
      <w:pPr>
        <w:spacing w:line="240" w:lineRule="auto"/>
      </w:pPr>
    </w:p>
    <w:p w14:paraId="597A78BF" w14:textId="77777777"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14:paraId="4A771845" w14:textId="77777777" w:rsidR="00C96716" w:rsidRPr="000F3B19" w:rsidRDefault="00C96716" w:rsidP="00F229A4">
      <w:pPr>
        <w:spacing w:line="240" w:lineRule="auto"/>
      </w:pPr>
    </w:p>
    <w:p w14:paraId="55EAE396" w14:textId="77777777"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14:paraId="2F29C723" w14:textId="77777777" w:rsidR="009E03EA" w:rsidRPr="000F3B19" w:rsidRDefault="009E03EA" w:rsidP="00F229A4">
      <w:pPr>
        <w:spacing w:line="240" w:lineRule="auto"/>
      </w:pPr>
    </w:p>
    <w:p w14:paraId="70C954CA" w14:textId="77777777" w:rsidR="00DD4D4A" w:rsidRPr="000F3B19" w:rsidRDefault="00FE5ADB" w:rsidP="00F229A4">
      <w:pPr>
        <w:spacing w:line="240" w:lineRule="auto"/>
      </w:pPr>
      <w:r>
        <w:rPr>
          <w:b/>
        </w:rPr>
        <w:t>8</w:t>
      </w:r>
      <w:r w:rsidR="009E03EA" w:rsidRPr="00337FB9">
        <w:rPr>
          <w:b/>
        </w:rPr>
        <w:t>.</w:t>
      </w:r>
      <w:r w:rsidR="009E03EA" w:rsidRPr="00337FB9">
        <w:rPr>
          <w:b/>
        </w:rPr>
        <w:tab/>
      </w:r>
      <w:r w:rsidR="009E03EA" w:rsidRPr="000F3B19">
        <w:rPr>
          <w:b/>
        </w:rPr>
        <w:t>Federal Water Pollution Act</w:t>
      </w:r>
      <w:r w:rsidR="007E460D" w:rsidRPr="000F3B19">
        <w:t xml:space="preserve">.  </w:t>
      </w:r>
      <w:r w:rsidR="00DD4D4A" w:rsidRPr="000F3B19">
        <w:t xml:space="preserve">If this </w:t>
      </w:r>
      <w:r w:rsidR="006D5DF3">
        <w:t>PO</w:t>
      </w:r>
      <w:r w:rsidR="00DD4D4A" w:rsidRPr="000F3B19">
        <w:t xml:space="preserve"> is for a price in excess of $150,000, </w:t>
      </w:r>
      <w:r w:rsidR="007E460D" w:rsidRPr="000F3B19">
        <w:t>Contractor</w:t>
      </w:r>
      <w:r w:rsidR="007E460D" w:rsidRPr="000F3B19">
        <w:rPr>
          <w:color w:val="00B050"/>
        </w:rPr>
        <w:t xml:space="preserve"> </w:t>
      </w:r>
      <w:r w:rsidR="00DD4D4A" w:rsidRPr="000F3B19">
        <w:t xml:space="preserve">agrees as follows:  </w:t>
      </w:r>
    </w:p>
    <w:p w14:paraId="76C6C9BB" w14:textId="77777777" w:rsidR="00DD4D4A" w:rsidRPr="000F3B19" w:rsidRDefault="00DD4D4A" w:rsidP="00F229A4">
      <w:pPr>
        <w:spacing w:line="240" w:lineRule="auto"/>
      </w:pPr>
    </w:p>
    <w:p w14:paraId="433610FB" w14:textId="77777777"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14:paraId="0C364561" w14:textId="77777777" w:rsidR="00DD4D4A" w:rsidRPr="000F3B19" w:rsidRDefault="00DD4D4A" w:rsidP="00F229A4">
      <w:pPr>
        <w:spacing w:line="240" w:lineRule="auto"/>
      </w:pPr>
    </w:p>
    <w:p w14:paraId="191045B3" w14:textId="77777777"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14:paraId="204EA4FE" w14:textId="77777777" w:rsidR="00DD4D4A" w:rsidRPr="000F3B19" w:rsidRDefault="00DD4D4A" w:rsidP="00F229A4">
      <w:pPr>
        <w:spacing w:line="240" w:lineRule="auto"/>
      </w:pPr>
    </w:p>
    <w:p w14:paraId="041C6A43" w14:textId="77777777"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14:paraId="5125327A" w14:textId="77777777" w:rsidR="009E03EA" w:rsidRPr="000F3B19" w:rsidRDefault="009E03EA" w:rsidP="00F229A4">
      <w:pPr>
        <w:spacing w:line="240" w:lineRule="auto"/>
      </w:pPr>
    </w:p>
    <w:p w14:paraId="1B0E5D9F" w14:textId="77777777" w:rsidR="001B57A5" w:rsidRPr="000F3B19" w:rsidRDefault="00FE5ADB" w:rsidP="00F229A4">
      <w:pPr>
        <w:spacing w:line="240" w:lineRule="auto"/>
      </w:pPr>
      <w:r>
        <w:rPr>
          <w:b/>
        </w:rPr>
        <w:t>9</w:t>
      </w:r>
      <w:r w:rsidR="009E03EA" w:rsidRPr="00337FB9">
        <w:rPr>
          <w:b/>
        </w:rPr>
        <w:t>.</w:t>
      </w:r>
      <w:r w:rsidR="009E03EA" w:rsidRPr="000F3B19">
        <w:tab/>
      </w:r>
      <w:r w:rsidR="009E03EA" w:rsidRPr="000F3B19">
        <w:rPr>
          <w:b/>
        </w:rPr>
        <w:t>Debarment and Suspension</w:t>
      </w:r>
      <w:r w:rsidR="007E460D" w:rsidRPr="000F3B19">
        <w:t xml:space="preserve">.  </w:t>
      </w:r>
      <w:r w:rsidR="001B57A5" w:rsidRPr="000F3B19">
        <w:t xml:space="preserve">If this </w:t>
      </w:r>
      <w:r w:rsidR="006D5DF3">
        <w:t>PO</w:t>
      </w:r>
      <w:r w:rsidR="001B57A5" w:rsidRPr="000F3B19">
        <w:t xml:space="preserve"> is for a price in excess of $25,000, </w:t>
      </w:r>
      <w:r w:rsidR="007E460D" w:rsidRPr="000F3B19">
        <w:t>Contractor</w:t>
      </w:r>
      <w:r w:rsidR="001B57A5" w:rsidRPr="000F3B19">
        <w:t xml:space="preserve"> agrees as follows:</w:t>
      </w:r>
    </w:p>
    <w:p w14:paraId="112A5470" w14:textId="77777777" w:rsidR="001B57A5" w:rsidRPr="000F3B19" w:rsidRDefault="001B57A5" w:rsidP="00F229A4">
      <w:pPr>
        <w:spacing w:line="240" w:lineRule="auto"/>
      </w:pPr>
    </w:p>
    <w:p w14:paraId="1FF5FE98" w14:textId="77777777" w:rsidR="009E03EA" w:rsidRPr="000F3B19" w:rsidRDefault="001B57A5" w:rsidP="00F229A4">
      <w:pPr>
        <w:spacing w:line="240" w:lineRule="auto"/>
      </w:pPr>
      <w:r w:rsidRPr="000F3B19">
        <w:tab/>
        <w:t>A.</w:t>
      </w:r>
      <w:proofErr w:type="gramStart"/>
      <w:r w:rsidRPr="000F3B19">
        <w:tab/>
        <w:t xml:space="preserve"> </w:t>
      </w:r>
      <w:r w:rsidR="009E03EA" w:rsidRPr="000F3B19">
        <w:t xml:space="preserve"> </w:t>
      </w:r>
      <w:r w:rsidRPr="000F3B19">
        <w:t>This</w:t>
      </w:r>
      <w:proofErr w:type="gramEnd"/>
      <w:r w:rsidRPr="000F3B19">
        <w:t xml:space="preserve"> </w:t>
      </w:r>
      <w:r w:rsidR="006D5DF3">
        <w:t>PO</w:t>
      </w:r>
      <w:r w:rsidRPr="000F3B19">
        <w:t xml:space="preserve">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14:paraId="3B34BFA5" w14:textId="77777777" w:rsidR="001B57A5" w:rsidRPr="000F3B19" w:rsidRDefault="001B57A5" w:rsidP="00F229A4">
      <w:pPr>
        <w:spacing w:line="240" w:lineRule="auto"/>
      </w:pPr>
    </w:p>
    <w:p w14:paraId="71A90025" w14:textId="77777777"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14:paraId="7B777829" w14:textId="77777777" w:rsidR="001B57A5" w:rsidRPr="000F3B19" w:rsidRDefault="001B57A5" w:rsidP="00F229A4">
      <w:pPr>
        <w:spacing w:line="240" w:lineRule="auto"/>
      </w:pPr>
    </w:p>
    <w:p w14:paraId="3149AC50" w14:textId="77777777"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14:paraId="726456CC" w14:textId="77777777" w:rsidR="001B57A5" w:rsidRPr="000F3B19" w:rsidRDefault="001B57A5" w:rsidP="00F229A4">
      <w:pPr>
        <w:spacing w:line="240" w:lineRule="auto"/>
      </w:pPr>
    </w:p>
    <w:p w14:paraId="0E62B2DE" w14:textId="77777777" w:rsidR="001B57A5" w:rsidRPr="000F3B19" w:rsidRDefault="001B57A5" w:rsidP="00F229A4">
      <w:pPr>
        <w:spacing w:line="240" w:lineRule="auto"/>
      </w:pPr>
      <w:r w:rsidRPr="000F3B19">
        <w:lastRenderedPageBreak/>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14:paraId="7B74B1B5" w14:textId="77777777" w:rsidR="009E03EA" w:rsidRPr="000F3B19" w:rsidRDefault="009E03EA" w:rsidP="00F229A4">
      <w:pPr>
        <w:spacing w:line="240" w:lineRule="auto"/>
      </w:pPr>
    </w:p>
    <w:p w14:paraId="46D25C66" w14:textId="77777777" w:rsidR="00FF1436" w:rsidRPr="000F3B19" w:rsidRDefault="00FE5ADB" w:rsidP="00F229A4">
      <w:pPr>
        <w:spacing w:line="240" w:lineRule="auto"/>
      </w:pPr>
      <w:r>
        <w:rPr>
          <w:b/>
        </w:rPr>
        <w:t>10</w:t>
      </w:r>
      <w:r w:rsidR="009E03EA" w:rsidRPr="00337FB9">
        <w:rPr>
          <w:b/>
        </w:rPr>
        <w:t>.</w:t>
      </w:r>
      <w:r w:rsidR="009E03EA" w:rsidRPr="000F3B19">
        <w:tab/>
      </w:r>
      <w:r w:rsidR="00FF1436" w:rsidRPr="000F3B19">
        <w:rPr>
          <w:b/>
        </w:rPr>
        <w:t>Procurement of Recovered Materials</w:t>
      </w:r>
      <w:r w:rsidR="00FF1436" w:rsidRPr="000F3B19">
        <w:t xml:space="preserve"> </w:t>
      </w:r>
    </w:p>
    <w:p w14:paraId="0F2F8169" w14:textId="77777777" w:rsidR="00FF1436" w:rsidRPr="000F3B19" w:rsidRDefault="00FF1436" w:rsidP="00F229A4">
      <w:pPr>
        <w:spacing w:line="240" w:lineRule="auto"/>
      </w:pPr>
    </w:p>
    <w:p w14:paraId="2C845025" w14:textId="77777777" w:rsidR="00FF1436" w:rsidRPr="000F3B19" w:rsidRDefault="00FF1436" w:rsidP="00F229A4">
      <w:pPr>
        <w:spacing w:line="240" w:lineRule="auto"/>
      </w:pPr>
      <w:r w:rsidRPr="000F3B19">
        <w:tab/>
        <w:t>A.</w:t>
      </w:r>
      <w:r w:rsidRPr="000F3B19">
        <w:tab/>
        <w:t xml:space="preserve"> In the performance of this </w:t>
      </w:r>
      <w:r w:rsidR="006D5DF3">
        <w:t>PO</w:t>
      </w:r>
      <w:r w:rsidRPr="000F3B19">
        <w:t>, the Contractor shall make maximum use of products containing recovered materials that are EPA-designated items unless the product cannot be acquired:</w:t>
      </w:r>
    </w:p>
    <w:p w14:paraId="6B035B5A" w14:textId="77777777" w:rsidR="007E460D" w:rsidRPr="000F3B19" w:rsidRDefault="00FF1436" w:rsidP="001466DC">
      <w:pPr>
        <w:pStyle w:val="ListParagraph"/>
        <w:numPr>
          <w:ilvl w:val="0"/>
          <w:numId w:val="21"/>
        </w:numPr>
        <w:spacing w:line="240" w:lineRule="auto"/>
        <w:ind w:left="1800"/>
      </w:pPr>
      <w:r w:rsidRPr="000F3B19">
        <w:t xml:space="preserve">Competitively within a timeframe providing for compliance with the </w:t>
      </w:r>
      <w:r w:rsidR="006D5DF3">
        <w:t>PO</w:t>
      </w:r>
      <w:r w:rsidRPr="000F3B19">
        <w:t xml:space="preserve"> performance schedule;</w:t>
      </w:r>
    </w:p>
    <w:p w14:paraId="7AD48992" w14:textId="77777777" w:rsidR="007E460D" w:rsidRPr="000F3B19" w:rsidRDefault="00FF1436" w:rsidP="001466DC">
      <w:pPr>
        <w:pStyle w:val="ListParagraph"/>
        <w:numPr>
          <w:ilvl w:val="0"/>
          <w:numId w:val="21"/>
        </w:numPr>
        <w:spacing w:line="240" w:lineRule="auto"/>
        <w:ind w:left="1800"/>
      </w:pPr>
      <w:r w:rsidRPr="000F3B19">
        <w:t xml:space="preserve">Meeting </w:t>
      </w:r>
      <w:r w:rsidR="006D5DF3">
        <w:t>PO</w:t>
      </w:r>
      <w:r w:rsidRPr="000F3B19">
        <w:t xml:space="preserve"> performance requirements; or</w:t>
      </w:r>
    </w:p>
    <w:p w14:paraId="46AEAC3C" w14:textId="77777777" w:rsidR="00FF1436" w:rsidRPr="000F3B19" w:rsidRDefault="00FF1436" w:rsidP="001466DC">
      <w:pPr>
        <w:pStyle w:val="ListParagraph"/>
        <w:numPr>
          <w:ilvl w:val="0"/>
          <w:numId w:val="21"/>
        </w:numPr>
        <w:spacing w:line="240" w:lineRule="auto"/>
        <w:ind w:left="1800"/>
      </w:pPr>
      <w:r w:rsidRPr="000F3B19">
        <w:t xml:space="preserve">At a reasonable price. </w:t>
      </w:r>
    </w:p>
    <w:p w14:paraId="36125FED" w14:textId="77777777" w:rsidR="00FF1436" w:rsidRPr="000F3B19" w:rsidRDefault="00FF1436" w:rsidP="00F229A4">
      <w:pPr>
        <w:spacing w:line="240" w:lineRule="auto"/>
      </w:pPr>
    </w:p>
    <w:p w14:paraId="79F6D0AD" w14:textId="77777777"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14:paraId="0CB064ED" w14:textId="77777777" w:rsidR="00FF1436" w:rsidRPr="000F3B19" w:rsidRDefault="00FF1436" w:rsidP="00F229A4">
      <w:pPr>
        <w:spacing w:line="240" w:lineRule="auto"/>
      </w:pPr>
    </w:p>
    <w:p w14:paraId="661C971C" w14:textId="77777777"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14:paraId="71DE0428" w14:textId="77777777" w:rsidR="00FF1436" w:rsidRPr="000F3B19" w:rsidRDefault="00FF1436" w:rsidP="00F229A4">
      <w:pPr>
        <w:spacing w:line="240" w:lineRule="auto"/>
      </w:pPr>
    </w:p>
    <w:p w14:paraId="6D525D74" w14:textId="77777777" w:rsidR="00FF1436" w:rsidRDefault="00FE5ADB" w:rsidP="005039C4">
      <w:pPr>
        <w:spacing w:line="240" w:lineRule="auto"/>
      </w:pPr>
      <w:r>
        <w:rPr>
          <w:b/>
        </w:rPr>
        <w:t>11</w:t>
      </w:r>
      <w:r w:rsidR="00FF1436" w:rsidRPr="00337FB9">
        <w:rPr>
          <w:b/>
        </w:rPr>
        <w:t>.</w:t>
      </w:r>
      <w:r w:rsidR="00FF1436" w:rsidRPr="000F3B19">
        <w:tab/>
      </w:r>
      <w:r w:rsidR="00FF1436" w:rsidRPr="000F3B19">
        <w:rPr>
          <w:b/>
        </w:rPr>
        <w:t xml:space="preserve">Time and Material </w:t>
      </w:r>
      <w:proofErr w:type="spellStart"/>
      <w:r w:rsidR="006D5DF3">
        <w:rPr>
          <w:b/>
        </w:rPr>
        <w:t>PO</w:t>
      </w:r>
      <w:r w:rsidR="00FF1436" w:rsidRPr="000F3B19">
        <w:rPr>
          <w:b/>
        </w:rPr>
        <w:t>s</w:t>
      </w:r>
      <w:r w:rsidR="001466DC" w:rsidRPr="000F3B19">
        <w:t>.</w:t>
      </w:r>
      <w:proofErr w:type="spellEnd"/>
      <w:r w:rsidR="001466DC" w:rsidRPr="000F3B19">
        <w:t xml:space="preserve">  </w:t>
      </w:r>
      <w:r w:rsidR="00FF1436" w:rsidRPr="000F3B19">
        <w:t xml:space="preserve">To the extent this </w:t>
      </w:r>
      <w:r w:rsidR="006D5DF3">
        <w:t>PO</w:t>
      </w:r>
      <w:r w:rsidR="00FF1436" w:rsidRPr="000F3B19">
        <w:t xml:space="preserve"> includes work that is paid on a time and material basis, such work must have a guaranteed maximum price (GMP).  The GMP is set forth in the </w:t>
      </w:r>
      <w:r w:rsidR="00E01DCF">
        <w:t>body</w:t>
      </w:r>
      <w:r w:rsidR="00FF1436" w:rsidRPr="000F3B19">
        <w:t xml:space="preserve"> of this </w:t>
      </w:r>
      <w:r w:rsidR="006D5DF3">
        <w:t>PO</w:t>
      </w:r>
      <w:r w:rsidR="00FF1436" w:rsidRPr="000F3B19">
        <w:t xml:space="preserve">.  The GMP constitutes a ceiling price that </w:t>
      </w:r>
      <w:r w:rsidR="001466DC" w:rsidRPr="000F3B19">
        <w:t>Contractor</w:t>
      </w:r>
      <w:r w:rsidR="00FF1436" w:rsidRPr="000F3B19">
        <w:t xml:space="preserve"> exceeds at its own risk.   </w:t>
      </w:r>
      <w:r w:rsidR="004E6EBC">
        <w:t xml:space="preserve"> </w:t>
      </w:r>
    </w:p>
    <w:p w14:paraId="0BD80CC7" w14:textId="77777777" w:rsidR="004E6EBC" w:rsidRDefault="004E6EBC" w:rsidP="005039C4">
      <w:pPr>
        <w:spacing w:line="240" w:lineRule="auto"/>
      </w:pPr>
    </w:p>
    <w:p w14:paraId="7A6ED57A" w14:textId="77777777" w:rsidR="004E6EBC" w:rsidRDefault="004E6EBC" w:rsidP="004E6EBC">
      <w:pPr>
        <w:spacing w:line="240" w:lineRule="auto"/>
      </w:pPr>
      <w:r w:rsidRPr="00D86E35">
        <w:rPr>
          <w:b/>
        </w:rPr>
        <w:t>12.</w:t>
      </w:r>
      <w:r w:rsidRPr="00D86E35">
        <w:rPr>
          <w:b/>
        </w:rPr>
        <w:tab/>
        <w:t>MBE/WBE Outreach.</w:t>
      </w:r>
      <w:r>
        <w:t xml:space="preserve">  Contractor must, at a minimum, take the following affirmative steps to assure that minority businesses, women’s business enterprises, and labor surplus area firms are used as Subcontractors on this Project:</w:t>
      </w:r>
    </w:p>
    <w:p w14:paraId="0900A974" w14:textId="77777777" w:rsidR="004E6EBC" w:rsidRDefault="004E6EBC" w:rsidP="004E6EBC">
      <w:pPr>
        <w:spacing w:line="240" w:lineRule="auto"/>
      </w:pPr>
    </w:p>
    <w:p w14:paraId="79716BA1" w14:textId="77777777" w:rsidR="004E6EBC" w:rsidRDefault="004E6EBC" w:rsidP="004E6EBC">
      <w:pPr>
        <w:spacing w:line="240" w:lineRule="auto"/>
      </w:pPr>
      <w:r>
        <w:tab/>
        <w:t>A.</w:t>
      </w:r>
      <w:r>
        <w:tab/>
        <w:t>Place qualified small and minority businesses and women’s business enterprises on Contractor’s solicitation list for this Project;</w:t>
      </w:r>
    </w:p>
    <w:p w14:paraId="0F3AEAF0" w14:textId="77777777" w:rsidR="004E6EBC" w:rsidRDefault="004E6EBC" w:rsidP="004E6EBC">
      <w:pPr>
        <w:spacing w:line="240" w:lineRule="auto"/>
      </w:pPr>
    </w:p>
    <w:p w14:paraId="6253BEF2" w14:textId="77777777" w:rsidR="004E6EBC" w:rsidRDefault="004E6EBC" w:rsidP="004E6EBC">
      <w:pPr>
        <w:spacing w:line="240" w:lineRule="auto"/>
      </w:pPr>
      <w:r>
        <w:tab/>
        <w:t>B.</w:t>
      </w:r>
      <w:r>
        <w:tab/>
        <w:t>Assure that small and minority businesses, and women’s business enterprises are solicited whenever they are potential sources for this Project;</w:t>
      </w:r>
    </w:p>
    <w:p w14:paraId="41D127E0" w14:textId="77777777" w:rsidR="004E6EBC" w:rsidRDefault="004E6EBC" w:rsidP="004E6EBC">
      <w:pPr>
        <w:spacing w:line="240" w:lineRule="auto"/>
      </w:pPr>
    </w:p>
    <w:p w14:paraId="0FF38DAD" w14:textId="77777777" w:rsidR="004E6EBC" w:rsidRDefault="004E6EBC" w:rsidP="004E6EBC">
      <w:pPr>
        <w:spacing w:line="240" w:lineRule="auto"/>
      </w:pPr>
      <w:r>
        <w:tab/>
        <w:t>C.</w:t>
      </w:r>
      <w:r>
        <w:tab/>
        <w:t>Divide the subcontracts, when feasible, into smaller tasks or quantities to permit maximum participation by small and minority businesses, and women’s business enterprises;</w:t>
      </w:r>
    </w:p>
    <w:p w14:paraId="0D8EDC66" w14:textId="77777777" w:rsidR="004E6EBC" w:rsidRDefault="004E6EBC" w:rsidP="004E6EBC">
      <w:pPr>
        <w:spacing w:line="240" w:lineRule="auto"/>
      </w:pPr>
    </w:p>
    <w:p w14:paraId="3CA9F186" w14:textId="77777777" w:rsidR="004E6EBC" w:rsidRDefault="004E6EBC" w:rsidP="004E6EBC">
      <w:pPr>
        <w:spacing w:line="240" w:lineRule="auto"/>
      </w:pPr>
      <w:r>
        <w:tab/>
        <w:t>D.</w:t>
      </w:r>
      <w:r>
        <w:tab/>
        <w:t>Establish delivery schedules, where the requirement permits, which encourage participation by small and minority businesses, and women’s business enterprises; and</w:t>
      </w:r>
    </w:p>
    <w:p w14:paraId="5EA36B8F" w14:textId="77777777" w:rsidR="004E6EBC" w:rsidRDefault="004E6EBC" w:rsidP="004E6EBC">
      <w:pPr>
        <w:spacing w:line="240" w:lineRule="auto"/>
      </w:pPr>
    </w:p>
    <w:p w14:paraId="3E622A89" w14:textId="77777777" w:rsidR="004E6EBC" w:rsidRPr="000F3B19" w:rsidRDefault="004E6EBC" w:rsidP="004E6EBC">
      <w:pPr>
        <w:spacing w:line="240" w:lineRule="auto"/>
      </w:pPr>
      <w:r>
        <w:tab/>
        <w:t>E.</w:t>
      </w:r>
      <w:r>
        <w:tab/>
        <w:t>Use the services and assistance, as appropriate, of such organizations as the Small Business Administration and the Minority Business Development Agency of the Department of Commerce.</w:t>
      </w:r>
    </w:p>
    <w:p w14:paraId="57069E96" w14:textId="77777777" w:rsidR="00FF1436" w:rsidRPr="000F3B19" w:rsidRDefault="00FF1436" w:rsidP="00F229A4">
      <w:pPr>
        <w:spacing w:line="240" w:lineRule="auto"/>
      </w:pPr>
    </w:p>
    <w:p w14:paraId="33FED202" w14:textId="77777777" w:rsidR="001A7B4D" w:rsidRPr="000F3B19" w:rsidRDefault="004E6EBC" w:rsidP="00F229A4">
      <w:pPr>
        <w:spacing w:line="240" w:lineRule="auto"/>
      </w:pPr>
      <w:r>
        <w:rPr>
          <w:b/>
        </w:rPr>
        <w:t>13</w:t>
      </w:r>
      <w:r w:rsidR="00FF1436" w:rsidRPr="00337FB9">
        <w:rPr>
          <w:b/>
        </w:rPr>
        <w:t>.</w:t>
      </w:r>
      <w:r w:rsidR="00FF1436" w:rsidRPr="000F3B19">
        <w:tab/>
      </w:r>
      <w:r w:rsidR="001A7B4D" w:rsidRPr="000F3B19">
        <w:rPr>
          <w:b/>
        </w:rPr>
        <w:t>Access to Records.</w:t>
      </w:r>
      <w:r w:rsidR="001A7B4D" w:rsidRPr="000F3B19">
        <w:t xml:space="preserve">  The following access to records requirements </w:t>
      </w:r>
      <w:proofErr w:type="gramStart"/>
      <w:r w:rsidR="001A7B4D" w:rsidRPr="000F3B19">
        <w:t>apply</w:t>
      </w:r>
      <w:proofErr w:type="gramEnd"/>
      <w:r w:rsidR="001A7B4D" w:rsidRPr="000F3B19">
        <w:t xml:space="preserve"> to this </w:t>
      </w:r>
      <w:r w:rsidR="006D5DF3">
        <w:t>PO</w:t>
      </w:r>
      <w:r w:rsidR="001A7B4D" w:rsidRPr="000F3B19">
        <w:t>:</w:t>
      </w:r>
    </w:p>
    <w:p w14:paraId="51CB77AF" w14:textId="77777777" w:rsidR="001A7B4D" w:rsidRPr="000F3B19" w:rsidRDefault="001A7B4D" w:rsidP="00F229A4">
      <w:pPr>
        <w:spacing w:line="240" w:lineRule="auto"/>
      </w:pPr>
    </w:p>
    <w:p w14:paraId="05BB5011" w14:textId="77777777" w:rsidR="001A7B4D" w:rsidRPr="000F3B19" w:rsidRDefault="001A7B4D" w:rsidP="001A7B4D">
      <w:pPr>
        <w:spacing w:line="240" w:lineRule="auto"/>
      </w:pPr>
      <w:r w:rsidRPr="000F3B19">
        <w:tab/>
        <w:t>A.</w:t>
      </w:r>
      <w:r w:rsidRPr="000F3B19">
        <w:tab/>
        <w:t xml:space="preserve">The Contractor agrees to provide City, the FEMA Administrator, the Comptroller General of the United States, or any of their authorized representatives access to any books, documents, papers, and records of the Contractor which are directly pertinent to this </w:t>
      </w:r>
      <w:r w:rsidR="006D5DF3">
        <w:t>PO</w:t>
      </w:r>
      <w:r w:rsidRPr="000F3B19">
        <w:t xml:space="preserve"> for the purposes of making audits, examinations, excerpts, and transcriptions.</w:t>
      </w:r>
    </w:p>
    <w:p w14:paraId="7DFB4755" w14:textId="77777777" w:rsidR="001A7B4D" w:rsidRPr="000F3B19" w:rsidRDefault="001A7B4D" w:rsidP="001A7B4D">
      <w:pPr>
        <w:spacing w:line="240" w:lineRule="auto"/>
      </w:pPr>
    </w:p>
    <w:p w14:paraId="2BEC79B2" w14:textId="77777777"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14:paraId="2A057835" w14:textId="77777777" w:rsidR="001A7B4D" w:rsidRPr="000F3B19" w:rsidRDefault="001A7B4D" w:rsidP="001A7B4D">
      <w:pPr>
        <w:spacing w:line="240" w:lineRule="auto"/>
      </w:pPr>
    </w:p>
    <w:p w14:paraId="2EE15B3A" w14:textId="77777777" w:rsidR="001A7B4D" w:rsidRPr="000F3B19" w:rsidRDefault="001A7B4D" w:rsidP="001A7B4D">
      <w:pPr>
        <w:spacing w:line="240" w:lineRule="auto"/>
      </w:pPr>
      <w:r w:rsidRPr="000F3B19">
        <w:tab/>
        <w:t>C.</w:t>
      </w:r>
      <w:r w:rsidRPr="000F3B19">
        <w:tab/>
        <w:t xml:space="preserve">The Contractor agrees to provide the FEMA Administrator or his authorized representatives access to construction or other work sites pertaining to the work being completed under the </w:t>
      </w:r>
      <w:r w:rsidR="006D5DF3">
        <w:t>PO</w:t>
      </w:r>
      <w:r w:rsidRPr="000F3B19">
        <w:t>.</w:t>
      </w:r>
    </w:p>
    <w:p w14:paraId="16758EF9" w14:textId="77777777" w:rsidR="001A7B4D" w:rsidRPr="000F3B19" w:rsidRDefault="001A7B4D" w:rsidP="001A7B4D">
      <w:pPr>
        <w:spacing w:line="240" w:lineRule="auto"/>
      </w:pPr>
    </w:p>
    <w:p w14:paraId="36FAA433" w14:textId="77777777"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w:t>
      </w:r>
      <w:r w:rsidR="006D5DF3">
        <w:t>PO</w:t>
      </w:r>
      <w:r w:rsidRPr="000F3B19">
        <w:t xml:space="preserve"> is intended to prohibit audits or internal reviews by the FEMA Administrator or the Comptroller General of the United States.</w:t>
      </w:r>
    </w:p>
    <w:p w14:paraId="487A05C7" w14:textId="77777777" w:rsidR="001A7B4D" w:rsidRPr="000F3B19" w:rsidRDefault="001A7B4D" w:rsidP="00F229A4">
      <w:pPr>
        <w:spacing w:line="240" w:lineRule="auto"/>
      </w:pPr>
    </w:p>
    <w:p w14:paraId="0C3C878D" w14:textId="77777777" w:rsidR="00270D69" w:rsidRPr="000F3B19" w:rsidRDefault="004E6EBC" w:rsidP="00F229A4">
      <w:pPr>
        <w:spacing w:line="240" w:lineRule="auto"/>
      </w:pPr>
      <w:r>
        <w:rPr>
          <w:b/>
        </w:rPr>
        <w:t>14</w:t>
      </w:r>
      <w:r w:rsidR="001A7B4D" w:rsidRPr="00337FB9">
        <w:rPr>
          <w:b/>
        </w:rPr>
        <w:t>.</w:t>
      </w:r>
      <w:r w:rsidR="001A7B4D"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14:paraId="0928E10D" w14:textId="77777777" w:rsidR="00270D69" w:rsidRPr="000F3B19" w:rsidRDefault="00270D69" w:rsidP="00F229A4">
      <w:pPr>
        <w:spacing w:line="240" w:lineRule="auto"/>
      </w:pPr>
    </w:p>
    <w:p w14:paraId="004E6560" w14:textId="77777777" w:rsidR="00270D69" w:rsidRPr="000F3B19" w:rsidRDefault="004E6EBC" w:rsidP="00F229A4">
      <w:pPr>
        <w:spacing w:line="240" w:lineRule="auto"/>
      </w:pPr>
      <w:r>
        <w:rPr>
          <w:b/>
        </w:rPr>
        <w:t>15</w:t>
      </w:r>
      <w:r w:rsidR="00270D69" w:rsidRPr="00337FB9">
        <w:rPr>
          <w:b/>
        </w:rPr>
        <w:t>.</w:t>
      </w:r>
      <w:r w:rsidR="00270D69" w:rsidRPr="000F3B19">
        <w:tab/>
      </w:r>
      <w:r w:rsidR="00270D69" w:rsidRPr="000F3B19">
        <w:rPr>
          <w:b/>
        </w:rPr>
        <w:t xml:space="preserve">Compliance with Federal Law, Regulations, and Executive Orders.  </w:t>
      </w:r>
      <w:r w:rsidR="00270D69" w:rsidRPr="000F3B19">
        <w:t xml:space="preserve">This is an acknowledgement that FEMA financial assistance will be used to fund all or a portion of the </w:t>
      </w:r>
      <w:r w:rsidR="006D5DF3">
        <w:t>PO</w:t>
      </w:r>
      <w:r w:rsidR="00270D69" w:rsidRPr="000F3B19">
        <w:t xml:space="preserve">. The </w:t>
      </w:r>
      <w:r w:rsidR="00791C7D">
        <w:t>Contractor</w:t>
      </w:r>
      <w:r w:rsidR="00270D69" w:rsidRPr="000F3B19">
        <w:t xml:space="preserve"> will comply with all applicable Federal law, regulations, executive orders, FEMA policies, procedures, and directives.</w:t>
      </w:r>
    </w:p>
    <w:p w14:paraId="5A93C973" w14:textId="77777777" w:rsidR="00270D69" w:rsidRPr="000F3B19" w:rsidRDefault="00270D69" w:rsidP="00F229A4">
      <w:pPr>
        <w:spacing w:line="240" w:lineRule="auto"/>
      </w:pPr>
    </w:p>
    <w:p w14:paraId="72A415BF" w14:textId="77777777" w:rsidR="00270D69" w:rsidRPr="000F3B19" w:rsidRDefault="004E6EBC" w:rsidP="00F229A4">
      <w:pPr>
        <w:spacing w:line="240" w:lineRule="auto"/>
      </w:pPr>
      <w:r>
        <w:rPr>
          <w:b/>
        </w:rPr>
        <w:t>16</w:t>
      </w:r>
      <w:r w:rsidR="00270D69" w:rsidRPr="00337FB9">
        <w:rPr>
          <w:b/>
        </w:rPr>
        <w:t>.</w:t>
      </w:r>
      <w:r w:rsidR="00270D69" w:rsidRPr="000F3B19">
        <w:tab/>
      </w:r>
      <w:r w:rsidR="00270D69" w:rsidRPr="000F3B19">
        <w:rPr>
          <w:b/>
        </w:rPr>
        <w:t xml:space="preserve">No Obligation by Federal Government.  </w:t>
      </w:r>
      <w:r w:rsidR="00270D69" w:rsidRPr="000F3B19">
        <w:t xml:space="preserve">The Federal Government is not a party to this </w:t>
      </w:r>
      <w:r w:rsidR="006D5DF3">
        <w:t>PO</w:t>
      </w:r>
      <w:r w:rsidR="00270D69" w:rsidRPr="000F3B19">
        <w:t xml:space="preserve"> and is not subject to any obligations or liabilities to the non-Federal entity, </w:t>
      </w:r>
      <w:r w:rsidR="00791C7D">
        <w:t>Contractor</w:t>
      </w:r>
      <w:r w:rsidR="00270D69" w:rsidRPr="000F3B19">
        <w:t xml:space="preserve">, or any other party pertaining to any matter resulting from </w:t>
      </w:r>
      <w:r w:rsidR="000F3B19" w:rsidRPr="000F3B19">
        <w:t xml:space="preserve">the </w:t>
      </w:r>
      <w:r w:rsidR="006D5DF3">
        <w:t>PO</w:t>
      </w:r>
      <w:r w:rsidR="00270D69" w:rsidRPr="000F3B19">
        <w:t>.</w:t>
      </w:r>
    </w:p>
    <w:p w14:paraId="1BE327DD" w14:textId="77777777" w:rsidR="00270D69" w:rsidRPr="000F3B19" w:rsidRDefault="00270D69" w:rsidP="00F229A4">
      <w:pPr>
        <w:spacing w:line="240" w:lineRule="auto"/>
      </w:pPr>
    </w:p>
    <w:p w14:paraId="747D1D47" w14:textId="77777777" w:rsidR="00270D69" w:rsidRDefault="004E6EBC" w:rsidP="00F229A4">
      <w:pPr>
        <w:spacing w:line="240" w:lineRule="auto"/>
      </w:pPr>
      <w:r>
        <w:rPr>
          <w:b/>
        </w:rPr>
        <w:t>17</w:t>
      </w:r>
      <w:r w:rsidR="00270D69" w:rsidRPr="00337FB9">
        <w:rPr>
          <w:b/>
        </w:rPr>
        <w:t>.</w:t>
      </w:r>
      <w:r w:rsidR="00270D69" w:rsidRPr="000F3B19">
        <w:tab/>
      </w:r>
      <w:r w:rsidR="00270D69" w:rsidRPr="000F3B19">
        <w:rPr>
          <w:b/>
        </w:rPr>
        <w:t xml:space="preserve">Program Fraud and False or Fraudulent Statements or Related Acts.  </w:t>
      </w:r>
      <w:r w:rsidR="00270D69" w:rsidRPr="000F3B19">
        <w:t xml:space="preserve">The Contractor acknowledges that 31 U.S.C. Chap. 38 (Administrative Remedies for False Claims and Statements) applies to the Contractor’s actions pertaining to this </w:t>
      </w:r>
      <w:r w:rsidR="006D5DF3">
        <w:t>PO</w:t>
      </w:r>
      <w:r w:rsidR="00270D69" w:rsidRPr="000F3B19">
        <w:t>.</w:t>
      </w:r>
    </w:p>
    <w:p w14:paraId="7ED91E61" w14:textId="77777777" w:rsidR="0006640D" w:rsidRDefault="0006640D" w:rsidP="00F229A4">
      <w:pPr>
        <w:spacing w:line="240" w:lineRule="auto"/>
      </w:pPr>
    </w:p>
    <w:p w14:paraId="6A6F7D86" w14:textId="77777777" w:rsidR="0006640D" w:rsidRDefault="0006640D" w:rsidP="0006640D">
      <w:pPr>
        <w:spacing w:line="240" w:lineRule="auto"/>
        <w:rPr>
          <w:i/>
          <w:sz w:val="20"/>
        </w:rPr>
      </w:pPr>
      <w:r>
        <w:rPr>
          <w:b/>
        </w:rPr>
        <w:t>18.</w:t>
      </w:r>
      <w:r>
        <w:rPr>
          <w:b/>
        </w:rPr>
        <w:tab/>
      </w:r>
      <w:r w:rsidRPr="000F5867">
        <w:rPr>
          <w:b/>
        </w:rPr>
        <w:t xml:space="preserve">Prohibition on </w:t>
      </w:r>
      <w:r>
        <w:rPr>
          <w:b/>
        </w:rPr>
        <w:t>C</w:t>
      </w:r>
      <w:r w:rsidRPr="000F5867">
        <w:rPr>
          <w:b/>
        </w:rPr>
        <w:t xml:space="preserve">ertain </w:t>
      </w:r>
      <w:r>
        <w:rPr>
          <w:b/>
        </w:rPr>
        <w:t>T</w:t>
      </w:r>
      <w:r w:rsidRPr="000F5867">
        <w:rPr>
          <w:b/>
        </w:rPr>
        <w:t xml:space="preserve">elecommunications and </w:t>
      </w:r>
      <w:r>
        <w:rPr>
          <w:b/>
        </w:rPr>
        <w:t>V</w:t>
      </w:r>
      <w:r w:rsidRPr="000F5867">
        <w:rPr>
          <w:b/>
        </w:rPr>
        <w:t xml:space="preserve">ideo </w:t>
      </w:r>
      <w:r>
        <w:rPr>
          <w:b/>
        </w:rPr>
        <w:t>S</w:t>
      </w:r>
      <w:r w:rsidRPr="000F5867">
        <w:rPr>
          <w:b/>
        </w:rPr>
        <w:t xml:space="preserve">urveillance </w:t>
      </w:r>
      <w:r>
        <w:rPr>
          <w:b/>
        </w:rPr>
        <w:t>S</w:t>
      </w:r>
      <w:r w:rsidRPr="000F5867">
        <w:rPr>
          <w:b/>
        </w:rPr>
        <w:t xml:space="preserve">ervices or </w:t>
      </w:r>
      <w:r>
        <w:rPr>
          <w:b/>
        </w:rPr>
        <w:t>E</w:t>
      </w:r>
      <w:r w:rsidRPr="000F5867">
        <w:rPr>
          <w:b/>
        </w:rPr>
        <w:t xml:space="preserve">quipment </w:t>
      </w:r>
      <w:r w:rsidRPr="00A55F1D">
        <w:rPr>
          <w:i/>
          <w:sz w:val="20"/>
        </w:rPr>
        <w:t>(applicable to all contracts and subcontracts</w:t>
      </w:r>
      <w:r w:rsidRPr="00E37E5D">
        <w:rPr>
          <w:i/>
          <w:sz w:val="20"/>
        </w:rPr>
        <w:t xml:space="preserve">; </w:t>
      </w:r>
      <w:r>
        <w:rPr>
          <w:i/>
          <w:sz w:val="20"/>
        </w:rPr>
        <w:t>2</w:t>
      </w:r>
      <w:r w:rsidRPr="00E37E5D">
        <w:rPr>
          <w:i/>
          <w:sz w:val="20"/>
        </w:rPr>
        <w:t xml:space="preserve"> </w:t>
      </w:r>
      <w:r>
        <w:rPr>
          <w:i/>
          <w:sz w:val="20"/>
        </w:rPr>
        <w:t>CFR</w:t>
      </w:r>
      <w:r w:rsidRPr="00E37E5D">
        <w:rPr>
          <w:i/>
          <w:sz w:val="20"/>
        </w:rPr>
        <w:t xml:space="preserve"> §</w:t>
      </w:r>
      <w:r>
        <w:rPr>
          <w:i/>
          <w:sz w:val="20"/>
        </w:rPr>
        <w:t xml:space="preserve">200 </w:t>
      </w:r>
      <w:r w:rsidRPr="008653DF">
        <w:rPr>
          <w:i/>
          <w:sz w:val="20"/>
          <w:szCs w:val="20"/>
        </w:rPr>
        <w:t>Appendix II(l) and 2 CFR 200.216)</w:t>
      </w:r>
    </w:p>
    <w:p w14:paraId="522F7B7C" w14:textId="77777777" w:rsidR="0006640D" w:rsidRPr="003A41DC" w:rsidRDefault="0006640D" w:rsidP="0006640D">
      <w:pPr>
        <w:spacing w:line="240" w:lineRule="auto"/>
      </w:pPr>
    </w:p>
    <w:p w14:paraId="02A11CEA" w14:textId="77777777" w:rsidR="0006640D" w:rsidRPr="000F5867" w:rsidRDefault="0006640D" w:rsidP="0006640D">
      <w:pPr>
        <w:pStyle w:val="ListParagraph"/>
        <w:numPr>
          <w:ilvl w:val="1"/>
          <w:numId w:val="22"/>
        </w:numPr>
        <w:spacing w:after="200" w:line="276" w:lineRule="auto"/>
        <w:jc w:val="both"/>
        <w:rPr>
          <w:b/>
        </w:rPr>
      </w:pPr>
      <w:r w:rsidRPr="006F4379">
        <w:t xml:space="preserve">Contractor </w:t>
      </w:r>
      <w:r>
        <w:t>is prohibited from obligating funds from this Agreement to:</w:t>
      </w:r>
    </w:p>
    <w:p w14:paraId="79DF00D1" w14:textId="77777777" w:rsidR="0006640D" w:rsidRDefault="0006640D" w:rsidP="0006640D">
      <w:pPr>
        <w:pStyle w:val="ListParagraph"/>
        <w:numPr>
          <w:ilvl w:val="3"/>
          <w:numId w:val="23"/>
        </w:numPr>
        <w:spacing w:after="200" w:line="276" w:lineRule="auto"/>
        <w:jc w:val="both"/>
      </w:pPr>
      <w:r>
        <w:t>Procure or obtain;</w:t>
      </w:r>
    </w:p>
    <w:p w14:paraId="7B2F3A86" w14:textId="77777777" w:rsidR="0006640D" w:rsidRPr="000F5867" w:rsidRDefault="0006640D" w:rsidP="0006640D">
      <w:pPr>
        <w:pStyle w:val="ListParagraph"/>
        <w:numPr>
          <w:ilvl w:val="3"/>
          <w:numId w:val="23"/>
        </w:numPr>
        <w:spacing w:after="200" w:line="276" w:lineRule="auto"/>
        <w:jc w:val="both"/>
      </w:pPr>
      <w:r w:rsidRPr="000F5867">
        <w:t>Extend or renew a contract to procure or obtain; or</w:t>
      </w:r>
    </w:p>
    <w:p w14:paraId="5DE52D79" w14:textId="77777777" w:rsidR="0006640D" w:rsidRDefault="0006640D" w:rsidP="0006640D">
      <w:pPr>
        <w:pStyle w:val="ListParagraph"/>
        <w:numPr>
          <w:ilvl w:val="3"/>
          <w:numId w:val="23"/>
        </w:numPr>
        <w:spacing w:after="200" w:line="276" w:lineRule="auto"/>
        <w:jc w:val="both"/>
      </w:pPr>
      <w:r w:rsidRPr="000F5867">
        <w:t xml:space="preserve">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w:t>
      </w:r>
      <w:r w:rsidRPr="000F5867">
        <w:lastRenderedPageBreak/>
        <w:t>telecommunications equipment is telecommunications equipment produced by Huawei Technologies Company or ZTE Corporation (or any subsidiary or affiliate of such entities).</w:t>
      </w:r>
    </w:p>
    <w:p w14:paraId="3C0E7278" w14:textId="77777777" w:rsidR="0006640D" w:rsidRDefault="0006640D" w:rsidP="0006640D">
      <w:pPr>
        <w:pStyle w:val="ListParagraph"/>
        <w:numPr>
          <w:ilvl w:val="5"/>
          <w:numId w:val="23"/>
        </w:numPr>
        <w:spacing w:after="200" w:line="276" w:lineRule="auto"/>
        <w:jc w:val="both"/>
      </w:pPr>
      <w:r w:rsidRPr="000F5867">
        <w:t xml:space="preserve">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0F5867">
        <w:t>Dahua</w:t>
      </w:r>
      <w:proofErr w:type="spellEnd"/>
      <w:r w:rsidRPr="000F5867">
        <w:t xml:space="preserve"> Technology Company (or any subsidiary or affiliate of such entities).</w:t>
      </w:r>
    </w:p>
    <w:p w14:paraId="114A3492" w14:textId="77777777" w:rsidR="0006640D" w:rsidRDefault="0006640D" w:rsidP="0006640D">
      <w:pPr>
        <w:pStyle w:val="ListParagraph"/>
        <w:numPr>
          <w:ilvl w:val="5"/>
          <w:numId w:val="23"/>
        </w:numPr>
        <w:spacing w:after="200" w:line="276" w:lineRule="auto"/>
        <w:jc w:val="both"/>
      </w:pPr>
      <w:r w:rsidRPr="000F5867">
        <w:t>Telecommunications or video surveillance services provided by such entities or using such equipment.</w:t>
      </w:r>
    </w:p>
    <w:p w14:paraId="66CF89BF" w14:textId="77777777" w:rsidR="0006640D" w:rsidRDefault="0006640D" w:rsidP="0006640D">
      <w:pPr>
        <w:pStyle w:val="ListParagraph"/>
        <w:numPr>
          <w:ilvl w:val="5"/>
          <w:numId w:val="23"/>
        </w:numPr>
        <w:spacing w:after="200" w:line="276" w:lineRule="auto"/>
        <w:jc w:val="both"/>
      </w:pPr>
      <w:r w:rsidRPr="000F5867">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42E453E1" w14:textId="77777777" w:rsidR="0006640D" w:rsidRPr="008E7AF0" w:rsidRDefault="0006640D" w:rsidP="0006640D">
      <w:pPr>
        <w:pStyle w:val="ListParagraph"/>
        <w:spacing w:after="200" w:line="276" w:lineRule="auto"/>
        <w:ind w:left="2160"/>
        <w:jc w:val="both"/>
      </w:pPr>
    </w:p>
    <w:p w14:paraId="4C72C35E" w14:textId="77777777" w:rsidR="00E532DF" w:rsidRDefault="0006640D" w:rsidP="00E532DF">
      <w:pPr>
        <w:pStyle w:val="ListParagraph"/>
        <w:numPr>
          <w:ilvl w:val="1"/>
          <w:numId w:val="22"/>
        </w:numPr>
        <w:spacing w:after="200" w:line="276" w:lineRule="auto"/>
        <w:jc w:val="both"/>
      </w:pPr>
      <w:r w:rsidRPr="008E7AF0">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69BDC4D0" w14:textId="77777777" w:rsidR="00E532DF" w:rsidRDefault="00E532DF" w:rsidP="00CA1668">
      <w:pPr>
        <w:pStyle w:val="ListParagraph"/>
        <w:spacing w:after="200" w:line="276" w:lineRule="auto"/>
        <w:ind w:left="1080"/>
        <w:jc w:val="both"/>
      </w:pPr>
    </w:p>
    <w:p w14:paraId="30344D55" w14:textId="77777777" w:rsidR="0006640D" w:rsidRPr="000F3B19" w:rsidRDefault="0006640D" w:rsidP="00CA1668">
      <w:pPr>
        <w:pStyle w:val="ListParagraph"/>
        <w:numPr>
          <w:ilvl w:val="1"/>
          <w:numId w:val="22"/>
        </w:numPr>
        <w:spacing w:after="200" w:line="276" w:lineRule="auto"/>
        <w:jc w:val="both"/>
      </w:pPr>
      <w:r>
        <w:t xml:space="preserve">See </w:t>
      </w:r>
      <w:r w:rsidRPr="008E7AF0">
        <w:t>Public Law 115-232, section 889</w:t>
      </w:r>
      <w:r>
        <w:t xml:space="preserve"> for additional information.</w:t>
      </w:r>
    </w:p>
    <w:p w14:paraId="618793B0" w14:textId="77777777" w:rsidR="00270D69" w:rsidRDefault="00270D69" w:rsidP="00F229A4">
      <w:pPr>
        <w:spacing w:line="240" w:lineRule="auto"/>
      </w:pPr>
    </w:p>
    <w:p w14:paraId="2939B0AA" w14:textId="77777777" w:rsidR="00B77022" w:rsidRDefault="005D2F78" w:rsidP="00B77022">
      <w:pPr>
        <w:pStyle w:val="ListParagraph"/>
        <w:spacing w:after="200"/>
        <w:ind w:left="360"/>
        <w:jc w:val="both"/>
        <w:rPr>
          <w:b/>
        </w:rPr>
      </w:pPr>
      <w:r>
        <w:rPr>
          <w:b/>
        </w:rPr>
        <w:t>19</w:t>
      </w:r>
      <w:r w:rsidR="00B77022">
        <w:rPr>
          <w:b/>
        </w:rPr>
        <w:t>.</w:t>
      </w:r>
      <w:r w:rsidR="00B77022">
        <w:rPr>
          <w:b/>
        </w:rPr>
        <w:tab/>
      </w:r>
      <w:bookmarkStart w:id="0" w:name="_GoBack"/>
      <w:r w:rsidR="00B77022">
        <w:rPr>
          <w:b/>
        </w:rPr>
        <w:t xml:space="preserve">Domestic Preferences for Procurements </w:t>
      </w:r>
      <w:bookmarkEnd w:id="0"/>
      <w:r w:rsidR="00B77022" w:rsidRPr="00A55F1D">
        <w:rPr>
          <w:i/>
          <w:sz w:val="20"/>
        </w:rPr>
        <w:t>(applicable to all contracts and subcontracts</w:t>
      </w:r>
      <w:r w:rsidR="00B77022" w:rsidRPr="00E37E5D">
        <w:rPr>
          <w:i/>
          <w:sz w:val="20"/>
        </w:rPr>
        <w:t xml:space="preserve">; </w:t>
      </w:r>
      <w:r w:rsidR="00B77022">
        <w:rPr>
          <w:i/>
          <w:sz w:val="20"/>
        </w:rPr>
        <w:t>2</w:t>
      </w:r>
      <w:r w:rsidR="00B77022" w:rsidRPr="00E37E5D">
        <w:rPr>
          <w:i/>
          <w:sz w:val="20"/>
        </w:rPr>
        <w:t xml:space="preserve"> </w:t>
      </w:r>
      <w:r w:rsidR="00B77022">
        <w:rPr>
          <w:i/>
          <w:sz w:val="20"/>
        </w:rPr>
        <w:t>CFR</w:t>
      </w:r>
      <w:r w:rsidR="00B77022" w:rsidRPr="00E37E5D">
        <w:rPr>
          <w:i/>
          <w:sz w:val="20"/>
        </w:rPr>
        <w:t xml:space="preserve"> §</w:t>
      </w:r>
      <w:r w:rsidR="00B77022">
        <w:rPr>
          <w:i/>
          <w:sz w:val="20"/>
        </w:rPr>
        <w:t>200 Appendix II(l</w:t>
      </w:r>
      <w:r w:rsidR="00B77022" w:rsidRPr="00E37E5D">
        <w:rPr>
          <w:i/>
          <w:sz w:val="20"/>
        </w:rPr>
        <w:t>)</w:t>
      </w:r>
      <w:r w:rsidR="00B77022">
        <w:rPr>
          <w:i/>
          <w:sz w:val="20"/>
        </w:rPr>
        <w:t xml:space="preserve"> and 2 CFR 200.322</w:t>
      </w:r>
      <w:r w:rsidR="00B77022" w:rsidRPr="00A55F1D">
        <w:rPr>
          <w:i/>
          <w:sz w:val="20"/>
        </w:rPr>
        <w:t>)</w:t>
      </w:r>
    </w:p>
    <w:p w14:paraId="253B288D" w14:textId="77777777" w:rsidR="00B77022" w:rsidRDefault="00B77022" w:rsidP="00B77022">
      <w:pPr>
        <w:pStyle w:val="ListParagraph"/>
        <w:spacing w:after="200"/>
        <w:ind w:left="360"/>
        <w:jc w:val="both"/>
      </w:pPr>
      <w:r w:rsidRPr="00930D24">
        <w:t>As appropriate and to the extent consistent with law</w:t>
      </w:r>
      <w:r>
        <w:t xml:space="preserve">, Contractor should, </w:t>
      </w:r>
      <w:r w:rsidRPr="00EA601D">
        <w:t>to the greatest extent practicable under</w:t>
      </w:r>
      <w:r>
        <w:t xml:space="preserve"> this Agreement, use</w:t>
      </w:r>
      <w:r w:rsidRPr="00930D24">
        <w:t xml:space="preserve"> a preference for the purchase, acquisition, or use of goods, products, or materials produced in the United States (including but not limited to iron, aluminum, steel, cement, and other manufactured products)</w:t>
      </w:r>
      <w:r>
        <w:t>.  For purposes of this section:</w:t>
      </w:r>
    </w:p>
    <w:p w14:paraId="698F64F0" w14:textId="77777777" w:rsidR="00B77022" w:rsidRDefault="00B77022" w:rsidP="00B77022">
      <w:pPr>
        <w:pStyle w:val="ListParagraph"/>
        <w:spacing w:after="200"/>
        <w:ind w:left="360"/>
        <w:jc w:val="both"/>
      </w:pPr>
    </w:p>
    <w:p w14:paraId="3D204279" w14:textId="77777777" w:rsidR="00B77022" w:rsidRDefault="00B77022" w:rsidP="00B77022">
      <w:pPr>
        <w:pStyle w:val="ListParagraph"/>
        <w:spacing w:after="200" w:line="276" w:lineRule="auto"/>
        <w:ind w:left="1080"/>
        <w:jc w:val="both"/>
        <w:rPr>
          <w:bCs/>
        </w:rPr>
      </w:pPr>
      <w:r>
        <w:rPr>
          <w:bCs/>
        </w:rPr>
        <w:t>A.</w:t>
      </w:r>
      <w:r>
        <w:rPr>
          <w:bCs/>
        </w:rPr>
        <w:tab/>
      </w:r>
      <w:r w:rsidRPr="00930D24">
        <w:rPr>
          <w:bCs/>
        </w:rPr>
        <w:t>“Produced in the United States” means, for iron and steel products, that all manufacturing processes, from the initial melting stage through the application of coatings, occurred in the United States.</w:t>
      </w:r>
    </w:p>
    <w:p w14:paraId="19A2FC64" w14:textId="77777777" w:rsidR="00B77022" w:rsidRDefault="00B77022" w:rsidP="00B77022">
      <w:pPr>
        <w:pStyle w:val="ListParagraph"/>
        <w:spacing w:after="200" w:line="276" w:lineRule="auto"/>
        <w:ind w:left="1080"/>
        <w:jc w:val="both"/>
        <w:rPr>
          <w:bCs/>
        </w:rPr>
      </w:pPr>
    </w:p>
    <w:p w14:paraId="1CB95967" w14:textId="77777777" w:rsidR="00B77022" w:rsidRPr="00B77022" w:rsidRDefault="00B77022" w:rsidP="00CA1668">
      <w:pPr>
        <w:pStyle w:val="ListParagraph"/>
        <w:spacing w:after="200" w:line="276" w:lineRule="auto"/>
        <w:ind w:left="1080"/>
        <w:jc w:val="both"/>
        <w:rPr>
          <w:bCs/>
        </w:rPr>
      </w:pPr>
      <w:r>
        <w:rPr>
          <w:bCs/>
        </w:rPr>
        <w:t>B.</w:t>
      </w:r>
      <w:r>
        <w:rPr>
          <w:bCs/>
        </w:rPr>
        <w:tab/>
      </w:r>
      <w:r w:rsidRPr="00D34C8C">
        <w:rPr>
          <w:bCs/>
        </w:rPr>
        <w:t xml:space="preserve">“Manufactured products” means items and construction materials composed in whole or in part of non-ferrous metals such as aluminum; plastics and polymer-based </w:t>
      </w:r>
      <w:r w:rsidRPr="00D34C8C">
        <w:rPr>
          <w:bCs/>
        </w:rPr>
        <w:lastRenderedPageBreak/>
        <w:t>products such as polyvinyl chloride pipe; aggregates such as concrete; glass, including optical fiber; and lumber.</w:t>
      </w:r>
    </w:p>
    <w:p w14:paraId="0DA78C6D" w14:textId="77777777" w:rsidR="00B77022" w:rsidRPr="000F3B19" w:rsidRDefault="00B77022" w:rsidP="00F229A4">
      <w:pPr>
        <w:spacing w:line="240" w:lineRule="auto"/>
      </w:pPr>
    </w:p>
    <w:p w14:paraId="6FC2FA6D" w14:textId="77777777" w:rsidR="009E03EA" w:rsidRPr="000F3B19" w:rsidRDefault="00725922" w:rsidP="00F229A4">
      <w:pPr>
        <w:spacing w:line="240" w:lineRule="auto"/>
      </w:pPr>
      <w:r>
        <w:rPr>
          <w:b/>
        </w:rPr>
        <w:t>20</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14:paraId="260E16B8" w14:textId="77777777" w:rsidR="009E03EA" w:rsidRPr="000F3B19" w:rsidRDefault="009E03EA" w:rsidP="00F229A4">
      <w:pPr>
        <w:spacing w:line="240" w:lineRule="auto"/>
      </w:pPr>
    </w:p>
    <w:p w14:paraId="058A52B6" w14:textId="77777777"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14:paraId="2693B6A2" w14:textId="77777777" w:rsidR="00AD7327" w:rsidRPr="000F3B19" w:rsidRDefault="00AD7327" w:rsidP="00F229A4">
      <w:pPr>
        <w:spacing w:line="240" w:lineRule="auto"/>
      </w:pPr>
    </w:p>
    <w:p w14:paraId="0BD22644" w14:textId="77777777" w:rsidR="00AD7327" w:rsidRPr="000F3B19" w:rsidRDefault="00AD7327" w:rsidP="00F229A4">
      <w:pPr>
        <w:spacing w:line="240" w:lineRule="auto"/>
      </w:pPr>
      <w:r w:rsidRPr="000F3B19">
        <w:tab/>
      </w:r>
      <w:r w:rsidR="00C345B0">
        <w:t>B.</w:t>
      </w:r>
      <w:r w:rsidR="00C345B0">
        <w:tab/>
        <w:t xml:space="preserve">If this </w:t>
      </w:r>
      <w:r w:rsidR="006D5DF3">
        <w:t>PO</w:t>
      </w:r>
      <w:r w:rsidR="00C345B0">
        <w:t xml:space="preserve"> is for a price of $100,000 or more</w:t>
      </w:r>
      <w:r w:rsidRPr="000F3B19">
        <w:t xml:space="preserve">, </w:t>
      </w:r>
      <w:r w:rsidR="001466DC" w:rsidRPr="000F3B19">
        <w:t>Contractor</w:t>
      </w:r>
      <w:r w:rsidRPr="000F3B19">
        <w:t>, and its lower tiers, must sign and submit to the City the following certification:</w:t>
      </w:r>
    </w:p>
    <w:p w14:paraId="1812C823" w14:textId="77777777" w:rsidR="00AD7327" w:rsidRPr="000F3B19" w:rsidRDefault="00AD7327" w:rsidP="00F229A4">
      <w:pPr>
        <w:spacing w:line="240" w:lineRule="auto"/>
      </w:pPr>
    </w:p>
    <w:p w14:paraId="23949A7E" w14:textId="77777777" w:rsidR="00AD7327" w:rsidRPr="000F3B19" w:rsidRDefault="00AD7327" w:rsidP="00F229A4">
      <w:pPr>
        <w:spacing w:line="240" w:lineRule="auto"/>
        <w:jc w:val="center"/>
        <w:rPr>
          <w:b/>
          <w:u w:val="single"/>
        </w:rPr>
      </w:pPr>
      <w:r w:rsidRPr="000F3B19">
        <w:rPr>
          <w:b/>
          <w:u w:val="single"/>
        </w:rPr>
        <w:t>APPENDIX A, 44 C.F.R. PART 18 – CERTIFICATION REGARDING LOBBYING</w:t>
      </w:r>
    </w:p>
    <w:p w14:paraId="16F79AF5" w14:textId="77777777" w:rsidR="00AD7327" w:rsidRPr="000F3B19" w:rsidRDefault="00AD7327" w:rsidP="00F229A4">
      <w:pPr>
        <w:spacing w:line="240" w:lineRule="auto"/>
        <w:jc w:val="center"/>
      </w:pPr>
    </w:p>
    <w:p w14:paraId="340071E9" w14:textId="77777777" w:rsidR="00AD7327" w:rsidRPr="000F3B19" w:rsidRDefault="00AD7327" w:rsidP="00F229A4">
      <w:pPr>
        <w:spacing w:line="240" w:lineRule="auto"/>
        <w:jc w:val="center"/>
      </w:pPr>
      <w:r w:rsidRPr="000F3B19">
        <w:t>Certification for Contracts, Grants, Loans, and Cooperative Agreements</w:t>
      </w:r>
    </w:p>
    <w:p w14:paraId="101EC75F" w14:textId="77777777" w:rsidR="00AD7327" w:rsidRPr="000F3B19" w:rsidRDefault="00AD7327" w:rsidP="00F229A4">
      <w:pPr>
        <w:spacing w:line="240" w:lineRule="auto"/>
      </w:pPr>
    </w:p>
    <w:p w14:paraId="07D3452E" w14:textId="77777777" w:rsidR="00AD7327" w:rsidRPr="000F3B19" w:rsidRDefault="00AD7327" w:rsidP="00F229A4">
      <w:pPr>
        <w:spacing w:line="240" w:lineRule="auto"/>
      </w:pPr>
      <w:r w:rsidRPr="000F3B19">
        <w:t>The undersigned certifies, to the best of his or her knowledge and belief, that:</w:t>
      </w:r>
    </w:p>
    <w:p w14:paraId="4F11BBFE" w14:textId="77777777" w:rsidR="00AD7327" w:rsidRPr="000F3B19" w:rsidRDefault="00AD7327" w:rsidP="00F229A4">
      <w:pPr>
        <w:spacing w:line="240" w:lineRule="auto"/>
      </w:pPr>
    </w:p>
    <w:p w14:paraId="7665E7A5" w14:textId="77777777"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4A61E" w14:textId="77777777" w:rsidR="00AD7327" w:rsidRPr="000F3B19" w:rsidRDefault="00AD7327" w:rsidP="00F229A4">
      <w:pPr>
        <w:spacing w:line="240" w:lineRule="auto"/>
        <w:ind w:left="720"/>
      </w:pPr>
    </w:p>
    <w:p w14:paraId="1C15AC6F" w14:textId="77777777"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684E882" w14:textId="77777777" w:rsidR="00AD7327" w:rsidRPr="000F3B19" w:rsidRDefault="00AD7327" w:rsidP="00F229A4">
      <w:pPr>
        <w:spacing w:line="240" w:lineRule="auto"/>
        <w:ind w:left="720"/>
      </w:pPr>
    </w:p>
    <w:p w14:paraId="33D86FF6" w14:textId="77777777"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14BF4B4" w14:textId="77777777" w:rsidR="00AD7327" w:rsidRPr="000F3B19" w:rsidRDefault="00AD7327" w:rsidP="00F229A4">
      <w:pPr>
        <w:spacing w:line="240" w:lineRule="auto"/>
      </w:pPr>
    </w:p>
    <w:p w14:paraId="29F76A0B" w14:textId="77777777" w:rsidR="00AD7327" w:rsidRPr="000F3B19" w:rsidRDefault="00AD7327" w:rsidP="00F229A4">
      <w:pPr>
        <w:spacing w:line="240" w:lineRule="auto"/>
      </w:pPr>
      <w:r w:rsidRPr="000F3B19">
        <w:lastRenderedPageBreak/>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13ABFADF" w14:textId="77777777" w:rsidR="00AD7327" w:rsidRPr="000F3B19" w:rsidRDefault="00AD7327" w:rsidP="00F229A4">
      <w:pPr>
        <w:spacing w:line="240" w:lineRule="auto"/>
      </w:pPr>
    </w:p>
    <w:p w14:paraId="47C3EC71" w14:textId="77777777" w:rsidR="00AD7327" w:rsidRPr="000F3B19" w:rsidRDefault="001A7B4D" w:rsidP="00F229A4">
      <w:pPr>
        <w:spacing w:line="240" w:lineRule="auto"/>
      </w:pPr>
      <w:r w:rsidRPr="000F3B19">
        <w:t xml:space="preserve">The </w:t>
      </w:r>
      <w:r w:rsidR="001466DC" w:rsidRPr="000F3B19">
        <w:t>Contractor</w:t>
      </w:r>
      <w:r w:rsidR="00F4778B">
        <w:t xml:space="preserve"> </w:t>
      </w:r>
      <w:r w:rsidR="00AD7327" w:rsidRPr="000F3B19">
        <w:t>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42528411" w14:textId="77777777" w:rsidR="00AD7327" w:rsidRPr="000F3B19" w:rsidRDefault="00AD7327" w:rsidP="00F229A4">
      <w:pPr>
        <w:spacing w:line="240" w:lineRule="auto"/>
      </w:pPr>
    </w:p>
    <w:p w14:paraId="72A151EB" w14:textId="77777777" w:rsidR="00AD7327" w:rsidRPr="000F3B19" w:rsidRDefault="00AD7327" w:rsidP="00F229A4">
      <w:pPr>
        <w:spacing w:line="240" w:lineRule="auto"/>
      </w:pPr>
      <w:r w:rsidRPr="000F3B19">
        <w:t>_____________________________________</w:t>
      </w:r>
    </w:p>
    <w:p w14:paraId="31D0AB18" w14:textId="77777777" w:rsidR="00AD7327" w:rsidRPr="000F3B19" w:rsidRDefault="00AD7327" w:rsidP="00F229A4">
      <w:pPr>
        <w:spacing w:line="240" w:lineRule="auto"/>
      </w:pPr>
      <w:r w:rsidRPr="000F3B19">
        <w:t>Signature of Contractor’s Authorized Official</w:t>
      </w:r>
    </w:p>
    <w:p w14:paraId="2D4081F9" w14:textId="77777777" w:rsidR="00AD7327" w:rsidRPr="000F3B19" w:rsidRDefault="00AD7327" w:rsidP="00F229A4">
      <w:pPr>
        <w:spacing w:line="240" w:lineRule="auto"/>
      </w:pPr>
    </w:p>
    <w:p w14:paraId="1EC70786" w14:textId="77777777" w:rsidR="00AD7327" w:rsidRPr="000F3B19" w:rsidRDefault="00AD7327" w:rsidP="00F229A4">
      <w:pPr>
        <w:spacing w:line="240" w:lineRule="auto"/>
      </w:pPr>
      <w:r w:rsidRPr="000F3B19">
        <w:t>_________________________________________</w:t>
      </w:r>
    </w:p>
    <w:p w14:paraId="54785FE4" w14:textId="77777777" w:rsidR="00AD7327" w:rsidRPr="000F3B19" w:rsidRDefault="00AD7327" w:rsidP="00F229A4">
      <w:pPr>
        <w:spacing w:line="240" w:lineRule="auto"/>
      </w:pPr>
      <w:r w:rsidRPr="000F3B19">
        <w:t>Name and Title of Contractor’s Authorized Official</w:t>
      </w:r>
    </w:p>
    <w:p w14:paraId="2903A138" w14:textId="77777777" w:rsidR="00AD7327" w:rsidRPr="000F3B19" w:rsidRDefault="00AD7327" w:rsidP="00F229A4">
      <w:pPr>
        <w:spacing w:line="240" w:lineRule="auto"/>
      </w:pPr>
    </w:p>
    <w:p w14:paraId="0B4CB0B2" w14:textId="77777777" w:rsidR="00AD7327" w:rsidRPr="000F3B19" w:rsidRDefault="00AD7327" w:rsidP="00F229A4">
      <w:pPr>
        <w:spacing w:line="240" w:lineRule="auto"/>
      </w:pPr>
      <w:r w:rsidRPr="000F3B19">
        <w:t>_____________</w:t>
      </w:r>
    </w:p>
    <w:p w14:paraId="18235DDB" w14:textId="77777777" w:rsidR="00AD7327" w:rsidRPr="000F3B19" w:rsidRDefault="00AD7327" w:rsidP="00F229A4">
      <w:pPr>
        <w:spacing w:line="240" w:lineRule="auto"/>
      </w:pPr>
      <w:r w:rsidRPr="000F3B19">
        <w:t>Date</w:t>
      </w:r>
    </w:p>
    <w:p w14:paraId="1FD44F16" w14:textId="77777777"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528C" w14:textId="77777777" w:rsidR="00CA5AAD" w:rsidRDefault="00CA5AAD" w:rsidP="00F927EF">
      <w:pPr>
        <w:spacing w:line="240" w:lineRule="auto"/>
      </w:pPr>
      <w:r>
        <w:separator/>
      </w:r>
    </w:p>
  </w:endnote>
  <w:endnote w:type="continuationSeparator" w:id="0">
    <w:p w14:paraId="290A3E8B" w14:textId="77777777" w:rsidR="00CA5AAD" w:rsidRDefault="00CA5AAD"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94A0" w14:textId="77777777" w:rsidR="00F927EF" w:rsidRPr="001466DC" w:rsidRDefault="004C5CD8" w:rsidP="001466DC">
    <w:pPr>
      <w:pStyle w:val="Footer"/>
      <w:tabs>
        <w:tab w:val="clear" w:pos="8640"/>
        <w:tab w:val="right" w:pos="9360"/>
      </w:tabs>
      <w:spacing w:line="240" w:lineRule="auto"/>
      <w:rPr>
        <w:sz w:val="16"/>
        <w:szCs w:val="16"/>
      </w:rPr>
    </w:pPr>
    <w:r>
      <w:rPr>
        <w:sz w:val="16"/>
        <w:szCs w:val="16"/>
      </w:rPr>
      <w:t xml:space="preserve">FEMA </w:t>
    </w:r>
    <w:r w:rsidR="001466DC" w:rsidRPr="001466DC">
      <w:rPr>
        <w:sz w:val="16"/>
        <w:szCs w:val="16"/>
      </w:rPr>
      <w:t>Appendix</w:t>
    </w:r>
    <w:r w:rsidR="001466DC" w:rsidRPr="001466DC">
      <w:rPr>
        <w:sz w:val="16"/>
        <w:szCs w:val="16"/>
      </w:rPr>
      <w:tab/>
      <w:t xml:space="preserve">Page </w:t>
    </w:r>
    <w:r w:rsidR="001466DC" w:rsidRPr="001466DC">
      <w:rPr>
        <w:sz w:val="16"/>
        <w:szCs w:val="16"/>
      </w:rPr>
      <w:fldChar w:fldCharType="begin"/>
    </w:r>
    <w:r w:rsidR="001466DC" w:rsidRPr="001466DC">
      <w:rPr>
        <w:sz w:val="16"/>
        <w:szCs w:val="16"/>
      </w:rPr>
      <w:instrText xml:space="preserve"> PAGE   \* MERGEFORMAT </w:instrText>
    </w:r>
    <w:r w:rsidR="001466DC" w:rsidRPr="001466DC">
      <w:rPr>
        <w:sz w:val="16"/>
        <w:szCs w:val="16"/>
      </w:rPr>
      <w:fldChar w:fldCharType="separate"/>
    </w:r>
    <w:r w:rsidR="004E6EBC">
      <w:rPr>
        <w:noProof/>
        <w:sz w:val="16"/>
        <w:szCs w:val="16"/>
      </w:rPr>
      <w:t>7</w:t>
    </w:r>
    <w:r w:rsidR="001466DC" w:rsidRPr="001466DC">
      <w:rPr>
        <w:noProof/>
        <w:sz w:val="16"/>
        <w:szCs w:val="16"/>
      </w:rPr>
      <w:fldChar w:fldCharType="end"/>
    </w:r>
    <w:r w:rsidR="001466DC" w:rsidRPr="001466DC">
      <w:rPr>
        <w:noProof/>
        <w:sz w:val="16"/>
        <w:szCs w:val="16"/>
      </w:rPr>
      <w:t xml:space="preserve"> of  </w:t>
    </w:r>
    <w:r w:rsidR="004D5E86">
      <w:rPr>
        <w:noProof/>
        <w:sz w:val="16"/>
        <w:szCs w:val="16"/>
      </w:rPr>
      <w:t>9</w:t>
    </w:r>
    <w:r w:rsidR="001466DC" w:rsidRPr="001466DC">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B447" w14:textId="77777777" w:rsidR="00CA5AAD" w:rsidRDefault="00CA5AAD" w:rsidP="00F927EF">
      <w:pPr>
        <w:spacing w:line="240" w:lineRule="auto"/>
      </w:pPr>
      <w:r>
        <w:separator/>
      </w:r>
    </w:p>
  </w:footnote>
  <w:footnote w:type="continuationSeparator" w:id="0">
    <w:p w14:paraId="0FFF964D" w14:textId="77777777" w:rsidR="00CA5AAD" w:rsidRDefault="00CA5AAD"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A029" w14:textId="77777777" w:rsidR="0045278E" w:rsidRPr="0045278E" w:rsidRDefault="00632A89">
    <w:pPr>
      <w:pStyle w:val="Header"/>
      <w:rPr>
        <w:sz w:val="20"/>
      </w:rPr>
    </w:pPr>
    <w:r>
      <w:rPr>
        <w:color w:val="00B050"/>
        <w:sz w:val="20"/>
      </w:rPr>
      <w:t>Purchase Order</w:t>
    </w:r>
    <w:r w:rsidR="0045278E" w:rsidRPr="0045278E">
      <w:rPr>
        <w:color w:val="00B050"/>
        <w:sz w:val="20"/>
      </w:rPr>
      <w:t xml:space="preserve"> Version</w:t>
    </w:r>
    <w:r w:rsidR="00A025EC">
      <w:rPr>
        <w:color w:val="00B050"/>
        <w:sz w:val="20"/>
      </w:rPr>
      <w:t xml:space="preserve"> </w:t>
    </w:r>
    <w:r w:rsidR="00BC53FE">
      <w:rPr>
        <w:color w:val="00B050"/>
        <w:sz w:val="20"/>
      </w:rPr>
      <w:t xml:space="preserve">2.0 </w:t>
    </w:r>
    <w:r w:rsidR="00A025EC">
      <w:rPr>
        <w:color w:val="00B050"/>
        <w:sz w:val="20"/>
      </w:rPr>
      <w:t>(Ch. 21)</w:t>
    </w:r>
  </w:p>
  <w:p w14:paraId="0961F886" w14:textId="77777777" w:rsidR="0045278E" w:rsidRDefault="0045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24046EF2"/>
    <w:multiLevelType w:val="hybridMultilevel"/>
    <w:tmpl w:val="D9203BF0"/>
    <w:lvl w:ilvl="0" w:tplc="04090013">
      <w:start w:val="1"/>
      <w:numFmt w:val="upperRoman"/>
      <w:lvlText w:val="%1."/>
      <w:lvlJc w:val="right"/>
      <w:pPr>
        <w:ind w:left="360" w:hanging="360"/>
      </w:pPr>
    </w:lvl>
    <w:lvl w:ilvl="1" w:tplc="E7B21C2E">
      <w:start w:val="1"/>
      <w:numFmt w:val="upperLetter"/>
      <w:lvlText w:val="%2."/>
      <w:lvlJc w:val="left"/>
      <w:pPr>
        <w:ind w:left="1080" w:hanging="360"/>
      </w:pPr>
      <w:rPr>
        <w:b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9100D"/>
    <w:multiLevelType w:val="multilevel"/>
    <w:tmpl w:val="96C0D02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04C52"/>
    <w:rsid w:val="00056DE4"/>
    <w:rsid w:val="0006640D"/>
    <w:rsid w:val="00086971"/>
    <w:rsid w:val="000A7134"/>
    <w:rsid w:val="000B0945"/>
    <w:rsid w:val="000B0BFB"/>
    <w:rsid w:val="000F3B19"/>
    <w:rsid w:val="001075C3"/>
    <w:rsid w:val="001219EF"/>
    <w:rsid w:val="001466DC"/>
    <w:rsid w:val="001876E5"/>
    <w:rsid w:val="00190DFB"/>
    <w:rsid w:val="001A7B4D"/>
    <w:rsid w:val="001B32BD"/>
    <w:rsid w:val="001B57A5"/>
    <w:rsid w:val="0020304E"/>
    <w:rsid w:val="002326CA"/>
    <w:rsid w:val="00245672"/>
    <w:rsid w:val="002460C0"/>
    <w:rsid w:val="00270D69"/>
    <w:rsid w:val="0027339E"/>
    <w:rsid w:val="0029244E"/>
    <w:rsid w:val="002A6C7A"/>
    <w:rsid w:val="003072DD"/>
    <w:rsid w:val="00337FB9"/>
    <w:rsid w:val="00340B0A"/>
    <w:rsid w:val="00347964"/>
    <w:rsid w:val="00393F2F"/>
    <w:rsid w:val="003963A8"/>
    <w:rsid w:val="003D2DCB"/>
    <w:rsid w:val="003F6AA5"/>
    <w:rsid w:val="0045278E"/>
    <w:rsid w:val="00473C15"/>
    <w:rsid w:val="004B2053"/>
    <w:rsid w:val="004C5CD8"/>
    <w:rsid w:val="004D5E86"/>
    <w:rsid w:val="004E607B"/>
    <w:rsid w:val="004E6EBC"/>
    <w:rsid w:val="005039C4"/>
    <w:rsid w:val="00517FB6"/>
    <w:rsid w:val="005222FB"/>
    <w:rsid w:val="00546C72"/>
    <w:rsid w:val="00563BEE"/>
    <w:rsid w:val="005902C9"/>
    <w:rsid w:val="0059527E"/>
    <w:rsid w:val="00595CB4"/>
    <w:rsid w:val="005D2F78"/>
    <w:rsid w:val="0060084D"/>
    <w:rsid w:val="00632A89"/>
    <w:rsid w:val="00644EA3"/>
    <w:rsid w:val="00663E4E"/>
    <w:rsid w:val="006864F4"/>
    <w:rsid w:val="006D5DF3"/>
    <w:rsid w:val="006F28EC"/>
    <w:rsid w:val="006F2FEC"/>
    <w:rsid w:val="006F6408"/>
    <w:rsid w:val="00701147"/>
    <w:rsid w:val="00707481"/>
    <w:rsid w:val="00725922"/>
    <w:rsid w:val="0073756D"/>
    <w:rsid w:val="00745D25"/>
    <w:rsid w:val="00783C19"/>
    <w:rsid w:val="00791C7D"/>
    <w:rsid w:val="007A3B93"/>
    <w:rsid w:val="007E460D"/>
    <w:rsid w:val="007F5B3E"/>
    <w:rsid w:val="00803C0B"/>
    <w:rsid w:val="008653DF"/>
    <w:rsid w:val="00866341"/>
    <w:rsid w:val="00872631"/>
    <w:rsid w:val="008819F1"/>
    <w:rsid w:val="008D6FFD"/>
    <w:rsid w:val="0090367F"/>
    <w:rsid w:val="00917F9A"/>
    <w:rsid w:val="00962CF5"/>
    <w:rsid w:val="00964754"/>
    <w:rsid w:val="00964BDD"/>
    <w:rsid w:val="0097729C"/>
    <w:rsid w:val="009921D1"/>
    <w:rsid w:val="009E03EA"/>
    <w:rsid w:val="00A0120A"/>
    <w:rsid w:val="00A01CC6"/>
    <w:rsid w:val="00A0223B"/>
    <w:rsid w:val="00A025EC"/>
    <w:rsid w:val="00A11783"/>
    <w:rsid w:val="00A836D3"/>
    <w:rsid w:val="00A9293A"/>
    <w:rsid w:val="00AB1297"/>
    <w:rsid w:val="00AD2A0D"/>
    <w:rsid w:val="00AD7327"/>
    <w:rsid w:val="00AF7AC6"/>
    <w:rsid w:val="00B77022"/>
    <w:rsid w:val="00BA145C"/>
    <w:rsid w:val="00BC2C51"/>
    <w:rsid w:val="00BC53FE"/>
    <w:rsid w:val="00BC6997"/>
    <w:rsid w:val="00BE5689"/>
    <w:rsid w:val="00BF5419"/>
    <w:rsid w:val="00C301BD"/>
    <w:rsid w:val="00C345B0"/>
    <w:rsid w:val="00C70FF3"/>
    <w:rsid w:val="00C77CCE"/>
    <w:rsid w:val="00C96716"/>
    <w:rsid w:val="00CA0941"/>
    <w:rsid w:val="00CA1668"/>
    <w:rsid w:val="00CA5AAD"/>
    <w:rsid w:val="00D10994"/>
    <w:rsid w:val="00D37C81"/>
    <w:rsid w:val="00D5454D"/>
    <w:rsid w:val="00D7492C"/>
    <w:rsid w:val="00DA3BAA"/>
    <w:rsid w:val="00DC7282"/>
    <w:rsid w:val="00DD4D4A"/>
    <w:rsid w:val="00E01DCF"/>
    <w:rsid w:val="00E532DF"/>
    <w:rsid w:val="00E54CE1"/>
    <w:rsid w:val="00E71EB8"/>
    <w:rsid w:val="00E90317"/>
    <w:rsid w:val="00F229A4"/>
    <w:rsid w:val="00F2337B"/>
    <w:rsid w:val="00F31995"/>
    <w:rsid w:val="00F4778B"/>
    <w:rsid w:val="00F51147"/>
    <w:rsid w:val="00F56DFA"/>
    <w:rsid w:val="00F927EF"/>
    <w:rsid w:val="00FA1A43"/>
    <w:rsid w:val="00FB101E"/>
    <w:rsid w:val="00FC2C7B"/>
    <w:rsid w:val="00FE5ADB"/>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83F7"/>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 w:type="character" w:styleId="CommentReference">
    <w:name w:val="annotation reference"/>
    <w:basedOn w:val="DefaultParagraphFont"/>
    <w:uiPriority w:val="99"/>
    <w:semiHidden/>
    <w:unhideWhenUsed/>
    <w:rsid w:val="0006640D"/>
    <w:rPr>
      <w:sz w:val="16"/>
      <w:szCs w:val="16"/>
    </w:rPr>
  </w:style>
  <w:style w:type="paragraph" w:styleId="CommentText">
    <w:name w:val="annotation text"/>
    <w:basedOn w:val="Normal"/>
    <w:link w:val="CommentTextChar"/>
    <w:uiPriority w:val="99"/>
    <w:semiHidden/>
    <w:unhideWhenUsed/>
    <w:rsid w:val="0006640D"/>
    <w:pPr>
      <w:spacing w:line="240" w:lineRule="auto"/>
    </w:pPr>
    <w:rPr>
      <w:sz w:val="20"/>
      <w:szCs w:val="20"/>
    </w:rPr>
  </w:style>
  <w:style w:type="character" w:customStyle="1" w:styleId="CommentTextChar">
    <w:name w:val="Comment Text Char"/>
    <w:basedOn w:val="DefaultParagraphFont"/>
    <w:link w:val="CommentText"/>
    <w:uiPriority w:val="99"/>
    <w:semiHidden/>
    <w:rsid w:val="0006640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664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B025-CC37-497B-996B-E98189A7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15</cp:revision>
  <dcterms:created xsi:type="dcterms:W3CDTF">2021-03-18T22:08:00Z</dcterms:created>
  <dcterms:modified xsi:type="dcterms:W3CDTF">2021-03-19T17:48:00Z</dcterms:modified>
</cp:coreProperties>
</file>